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61BD" w14:textId="56588812" w:rsidR="001375CA" w:rsidRDefault="00980E7D" w:rsidP="00980E7D">
      <w:pPr>
        <w:pStyle w:val="Heading1"/>
      </w:pPr>
      <w:r>
        <w:t>Psychosocial Recovery Coach information</w:t>
      </w:r>
    </w:p>
    <w:p w14:paraId="065A1443" w14:textId="2D5164D8" w:rsidR="00DF2ED2" w:rsidRDefault="00DF2ED2" w:rsidP="00983981">
      <w:pPr>
        <w:pStyle w:val="Title"/>
      </w:pPr>
      <w:r>
        <w:t>A Psychosocial Recovery Coach (recovery coach) support</w:t>
      </w:r>
      <w:r w:rsidR="0035255A">
        <w:t>s</w:t>
      </w:r>
      <w:r>
        <w:t xml:space="preserve"> you with your recovery. Recovery means being able to live a purposeful and meaningful life.</w:t>
      </w:r>
    </w:p>
    <w:p w14:paraId="41022742" w14:textId="5C56F49D" w:rsidR="00567401" w:rsidRDefault="00567401" w:rsidP="00567401">
      <w:r>
        <w:t xml:space="preserve">Recovery coaches are a </w:t>
      </w:r>
      <w:r w:rsidR="00702543">
        <w:t xml:space="preserve">type of </w:t>
      </w:r>
      <w:r>
        <w:t>support available to participants with psychosocial disability. The</w:t>
      </w:r>
      <w:r w:rsidR="00893A49">
        <w:t>ir</w:t>
      </w:r>
      <w:r>
        <w:t xml:space="preserve"> aim is to support</w:t>
      </w:r>
      <w:r w:rsidR="3446A286">
        <w:t xml:space="preserve"> participants with psychosocial disability </w:t>
      </w:r>
      <w:r>
        <w:t xml:space="preserve">in </w:t>
      </w:r>
      <w:r w:rsidR="77DB60D0">
        <w:t xml:space="preserve">their </w:t>
      </w:r>
      <w:r>
        <w:t xml:space="preserve">recovery journey. </w:t>
      </w:r>
    </w:p>
    <w:p w14:paraId="4DBEC8EB" w14:textId="77777777" w:rsidR="00143196" w:rsidRDefault="00567401" w:rsidP="00567401">
      <w:r>
        <w:t>Recovery coaches provide support to increase</w:t>
      </w:r>
      <w:r w:rsidR="00143196">
        <w:t>:</w:t>
      </w:r>
    </w:p>
    <w:p w14:paraId="167284DA" w14:textId="09CCC702" w:rsidR="00143196" w:rsidRDefault="00567401" w:rsidP="00143196">
      <w:pPr>
        <w:pStyle w:val="ListParagraph"/>
        <w:numPr>
          <w:ilvl w:val="0"/>
          <w:numId w:val="32"/>
        </w:numPr>
      </w:pPr>
      <w:r>
        <w:t>independence</w:t>
      </w:r>
    </w:p>
    <w:p w14:paraId="43DDD9C6" w14:textId="719031AB" w:rsidR="00143196" w:rsidRDefault="00567401" w:rsidP="00143196">
      <w:pPr>
        <w:pStyle w:val="ListParagraph"/>
        <w:numPr>
          <w:ilvl w:val="0"/>
          <w:numId w:val="32"/>
        </w:numPr>
      </w:pPr>
      <w:r>
        <w:t>social participation</w:t>
      </w:r>
    </w:p>
    <w:p w14:paraId="473154C4" w14:textId="213F2159" w:rsidR="00143196" w:rsidRDefault="00567401" w:rsidP="00143196">
      <w:pPr>
        <w:pStyle w:val="ListParagraph"/>
        <w:numPr>
          <w:ilvl w:val="0"/>
          <w:numId w:val="32"/>
        </w:numPr>
      </w:pPr>
      <w:r>
        <w:t xml:space="preserve">economic participation. </w:t>
      </w:r>
    </w:p>
    <w:p w14:paraId="53DF1D26" w14:textId="188CB30C" w:rsidR="00514A22" w:rsidRDefault="003313B4" w:rsidP="00143196">
      <w:r>
        <w:t xml:space="preserve">They </w:t>
      </w:r>
      <w:r w:rsidR="00904488">
        <w:t>support</w:t>
      </w:r>
      <w:r>
        <w:t xml:space="preserve"> people </w:t>
      </w:r>
      <w:r w:rsidR="00646B11">
        <w:t xml:space="preserve">with psychosocial disability </w:t>
      </w:r>
      <w:r w:rsidR="00904488">
        <w:t xml:space="preserve">to </w:t>
      </w:r>
      <w:r w:rsidR="00567401">
        <w:t xml:space="preserve">take more control of their lives and to better manage </w:t>
      </w:r>
      <w:r w:rsidR="00514A22">
        <w:t xml:space="preserve">the </w:t>
      </w:r>
      <w:r w:rsidR="00567401">
        <w:t xml:space="preserve">complex challenges of </w:t>
      </w:r>
      <w:r w:rsidR="005D31EE">
        <w:t xml:space="preserve">daily </w:t>
      </w:r>
      <w:r w:rsidR="00567401">
        <w:t xml:space="preserve">living. </w:t>
      </w:r>
    </w:p>
    <w:p w14:paraId="3AAFEF79" w14:textId="7926C944" w:rsidR="00DF2ED2" w:rsidRDefault="00DF2ED2" w:rsidP="00567401">
      <w:r>
        <w:t xml:space="preserve">A recovery coach </w:t>
      </w:r>
      <w:r w:rsidR="009A49C8">
        <w:t xml:space="preserve">does </w:t>
      </w:r>
      <w:r w:rsidR="00514A22">
        <w:t>the following</w:t>
      </w:r>
      <w:r>
        <w:t>:</w:t>
      </w:r>
    </w:p>
    <w:p w14:paraId="0A82B58C" w14:textId="05C90760" w:rsidR="00DF2ED2" w:rsidRDefault="00514A22" w:rsidP="00EF7578">
      <w:pPr>
        <w:pStyle w:val="ListParagraph"/>
        <w:numPr>
          <w:ilvl w:val="0"/>
          <w:numId w:val="26"/>
        </w:numPr>
      </w:pPr>
      <w:r>
        <w:t>S</w:t>
      </w:r>
      <w:r w:rsidR="00DF2ED2">
        <w:t>pend</w:t>
      </w:r>
      <w:r w:rsidR="009A49C8">
        <w:t>s</w:t>
      </w:r>
      <w:r w:rsidR="00DF2ED2">
        <w:t xml:space="preserve"> time with you and </w:t>
      </w:r>
      <w:r>
        <w:t xml:space="preserve">those </w:t>
      </w:r>
      <w:r w:rsidR="00DF2ED2">
        <w:t>important to you</w:t>
      </w:r>
      <w:r w:rsidR="00EF7578">
        <w:t>, to g</w:t>
      </w:r>
      <w:r w:rsidR="00DF2ED2">
        <w:t>et to know you and understand your needs</w:t>
      </w:r>
      <w:r>
        <w:t>.</w:t>
      </w:r>
    </w:p>
    <w:p w14:paraId="537B855D" w14:textId="22B12F9B" w:rsidR="00DF2ED2" w:rsidRDefault="00514A22" w:rsidP="00AD76D5">
      <w:pPr>
        <w:pStyle w:val="ListParagraph"/>
        <w:numPr>
          <w:ilvl w:val="0"/>
          <w:numId w:val="26"/>
        </w:numPr>
      </w:pPr>
      <w:r>
        <w:t>H</w:t>
      </w:r>
      <w:r w:rsidR="00DF2ED2">
        <w:t>elp</w:t>
      </w:r>
      <w:r w:rsidR="009A49C8">
        <w:t>s</w:t>
      </w:r>
      <w:r w:rsidR="00DF2ED2">
        <w:t xml:space="preserve"> you </w:t>
      </w:r>
      <w:r>
        <w:t xml:space="preserve">learn </w:t>
      </w:r>
      <w:r w:rsidR="00DF2ED2">
        <w:t>about different services and supports, and how these can help you</w:t>
      </w:r>
      <w:r w:rsidR="003A753B">
        <w:t>.</w:t>
      </w:r>
    </w:p>
    <w:p w14:paraId="37232F5F" w14:textId="4352575E" w:rsidR="00F212B2" w:rsidRDefault="00F212B2" w:rsidP="00AD76D5">
      <w:pPr>
        <w:pStyle w:val="ListParagraph"/>
        <w:numPr>
          <w:ilvl w:val="0"/>
          <w:numId w:val="26"/>
        </w:numPr>
      </w:pPr>
      <w:r>
        <w:t>Supports you to learn about the evidence-based supports which will be best for you in your recovery journey.</w:t>
      </w:r>
    </w:p>
    <w:p w14:paraId="51BCC873" w14:textId="5274784A" w:rsidR="00FB7ECA" w:rsidRPr="00FB7ECA" w:rsidRDefault="00904488" w:rsidP="00FB7ECA">
      <w:pPr>
        <w:pStyle w:val="ListParagraph"/>
        <w:numPr>
          <w:ilvl w:val="0"/>
          <w:numId w:val="26"/>
        </w:numPr>
      </w:pPr>
      <w:r>
        <w:t>Supports</w:t>
      </w:r>
      <w:r w:rsidR="00FB7ECA">
        <w:t xml:space="preserve"> you </w:t>
      </w:r>
      <w:r>
        <w:t xml:space="preserve">to </w:t>
      </w:r>
      <w:r w:rsidR="00FB7ECA">
        <w:t xml:space="preserve">understand your rights and build your capacity </w:t>
      </w:r>
      <w:r w:rsidR="6109FC92">
        <w:t xml:space="preserve">to </w:t>
      </w:r>
      <w:r w:rsidR="00FB7ECA">
        <w:t>self-advoca</w:t>
      </w:r>
      <w:r w:rsidR="5EEEE418">
        <w:t>te</w:t>
      </w:r>
      <w:r w:rsidR="0038780E">
        <w:t>.</w:t>
      </w:r>
    </w:p>
    <w:p w14:paraId="44B821E4" w14:textId="57E99AA6" w:rsidR="00DF2ED2" w:rsidRDefault="00D50249" w:rsidP="00AD76D5">
      <w:pPr>
        <w:pStyle w:val="ListParagraph"/>
        <w:numPr>
          <w:ilvl w:val="0"/>
          <w:numId w:val="26"/>
        </w:numPr>
      </w:pPr>
      <w:r>
        <w:t>H</w:t>
      </w:r>
      <w:r w:rsidR="00DF2ED2">
        <w:t>elp</w:t>
      </w:r>
      <w:r w:rsidR="009A49C8">
        <w:t>s</w:t>
      </w:r>
      <w:r w:rsidR="00DF2ED2">
        <w:t xml:space="preserve"> you get support from mental health services</w:t>
      </w:r>
      <w:r w:rsidR="00DF0C47">
        <w:t xml:space="preserve"> and other health services</w:t>
      </w:r>
      <w:r>
        <w:t>.</w:t>
      </w:r>
    </w:p>
    <w:p w14:paraId="4C39E7FA" w14:textId="39031BD8" w:rsidR="00341106" w:rsidRDefault="00904488" w:rsidP="00AD76D5">
      <w:pPr>
        <w:pStyle w:val="ListParagraph"/>
        <w:numPr>
          <w:ilvl w:val="0"/>
          <w:numId w:val="26"/>
        </w:numPr>
      </w:pPr>
      <w:r>
        <w:t>Supports</w:t>
      </w:r>
      <w:r w:rsidR="00DF2ED2">
        <w:t xml:space="preserve"> you </w:t>
      </w:r>
      <w:r>
        <w:t xml:space="preserve">to </w:t>
      </w:r>
      <w:r w:rsidR="00DF2ED2">
        <w:t xml:space="preserve">better understand </w:t>
      </w:r>
      <w:r w:rsidR="00D50249">
        <w:t xml:space="preserve">and </w:t>
      </w:r>
      <w:r w:rsidR="009B4B27">
        <w:t xml:space="preserve">use </w:t>
      </w:r>
      <w:r>
        <w:t>your</w:t>
      </w:r>
      <w:r w:rsidR="00DF2ED2">
        <w:t xml:space="preserve"> NDIS</w:t>
      </w:r>
      <w:r>
        <w:t xml:space="preserve"> plan</w:t>
      </w:r>
      <w:r w:rsidR="00D50249">
        <w:t>.</w:t>
      </w:r>
    </w:p>
    <w:p w14:paraId="66F91140" w14:textId="49C2908A" w:rsidR="00DF2ED2" w:rsidRDefault="00A03233" w:rsidP="00AD76D5">
      <w:pPr>
        <w:pStyle w:val="ListParagraph"/>
        <w:numPr>
          <w:ilvl w:val="0"/>
          <w:numId w:val="26"/>
        </w:numPr>
      </w:pPr>
      <w:r>
        <w:t>Supports</w:t>
      </w:r>
      <w:r w:rsidR="00D50249">
        <w:t xml:space="preserve"> </w:t>
      </w:r>
      <w:r w:rsidR="00341106">
        <w:t>you</w:t>
      </w:r>
      <w:r w:rsidR="00904488">
        <w:t xml:space="preserve"> to</w:t>
      </w:r>
      <w:r w:rsidR="00341106">
        <w:t xml:space="preserve"> </w:t>
      </w:r>
      <w:r w:rsidR="00341106" w:rsidRPr="00341106">
        <w:t>live a full and meaningful life</w:t>
      </w:r>
      <w:r w:rsidR="00111BE2">
        <w:t xml:space="preserve"> as chosen by you</w:t>
      </w:r>
      <w:r w:rsidR="00CE6BF3">
        <w:t>.</w:t>
      </w:r>
    </w:p>
    <w:p w14:paraId="401379CD" w14:textId="7534FB82" w:rsidR="00C7258D" w:rsidRDefault="00DF2ED2" w:rsidP="008602EC">
      <w:r>
        <w:lastRenderedPageBreak/>
        <w:t xml:space="preserve">You can choose a recovery coach with lived experience. </w:t>
      </w:r>
      <w:r w:rsidR="000F2A7C">
        <w:t xml:space="preserve">This means they </w:t>
      </w:r>
      <w:r w:rsidR="00E432DF">
        <w:t xml:space="preserve">have </w:t>
      </w:r>
      <w:r>
        <w:t xml:space="preserve">their own lived experience of mental </w:t>
      </w:r>
      <w:r w:rsidR="00487B74">
        <w:t>health challenges</w:t>
      </w:r>
      <w:r>
        <w:t xml:space="preserve"> and </w:t>
      </w:r>
      <w:proofErr w:type="gramStart"/>
      <w:r>
        <w:t>recovery</w:t>
      </w:r>
      <w:r w:rsidR="00487B74">
        <w:t>,</w:t>
      </w:r>
      <w:r>
        <w:t xml:space="preserve"> and</w:t>
      </w:r>
      <w:proofErr w:type="gramEnd"/>
      <w:r>
        <w:t xml:space="preserve"> </w:t>
      </w:r>
      <w:r w:rsidR="007B5D07">
        <w:t xml:space="preserve">are </w:t>
      </w:r>
      <w:r>
        <w:t>able to use this experience to inform their work.</w:t>
      </w:r>
    </w:p>
    <w:p w14:paraId="31C647B1" w14:textId="0FC2A1E0" w:rsidR="00487B74" w:rsidRDefault="00487B74" w:rsidP="008602EC">
      <w:pPr>
        <w:rPr>
          <w:b/>
          <w:color w:val="6B2876" w:themeColor="text2"/>
          <w:sz w:val="30"/>
          <w:szCs w:val="30"/>
        </w:rPr>
      </w:pPr>
      <w:r>
        <w:t>You can also choose a recovery coach with learned experience. This means they have skills, training, and experience in working with people with mental health conditions</w:t>
      </w:r>
      <w:r w:rsidR="00A61B97">
        <w:t xml:space="preserve"> in recovery-oriented ways.</w:t>
      </w:r>
    </w:p>
    <w:p w14:paraId="345D2465" w14:textId="1B37A075" w:rsidR="00DF2ED2" w:rsidRDefault="00D173A9" w:rsidP="003D20D0">
      <w:pPr>
        <w:pStyle w:val="Heading2"/>
      </w:pPr>
      <w:r>
        <w:t>Eligibility for a r</w:t>
      </w:r>
      <w:r w:rsidR="00DF2ED2">
        <w:t xml:space="preserve">ecovery coach </w:t>
      </w:r>
    </w:p>
    <w:p w14:paraId="744A0630" w14:textId="3FACF939" w:rsidR="00DF2ED2" w:rsidRDefault="00951A19" w:rsidP="00DF2ED2">
      <w:r>
        <w:t>Generally, w</w:t>
      </w:r>
      <w:r w:rsidR="00FA0F66">
        <w:t>e can fund a r</w:t>
      </w:r>
      <w:r w:rsidR="00DF2ED2">
        <w:t xml:space="preserve">ecovery coach in plans for people with psychosocial support needs. You do not have to </w:t>
      </w:r>
      <w:r w:rsidR="291FB5D9">
        <w:t>have</w:t>
      </w:r>
      <w:r w:rsidR="00DF2ED2">
        <w:t xml:space="preserve"> a recovery coach if you do not want one.</w:t>
      </w:r>
    </w:p>
    <w:p w14:paraId="56DC54ED" w14:textId="7FAF2BA8" w:rsidR="00DF2ED2" w:rsidRDefault="00D550D6" w:rsidP="003D20D0">
      <w:pPr>
        <w:pStyle w:val="Heading2"/>
      </w:pPr>
      <w:r>
        <w:t>R</w:t>
      </w:r>
      <w:r w:rsidR="00DF2ED2">
        <w:t xml:space="preserve">ecovery coach </w:t>
      </w:r>
      <w:r>
        <w:t>price limits</w:t>
      </w:r>
    </w:p>
    <w:p w14:paraId="448A6566" w14:textId="404DF8F5" w:rsidR="00F31604" w:rsidRDefault="0E84B6C2" w:rsidP="00DF2ED2">
      <w:r>
        <w:t xml:space="preserve">Recovery coaches </w:t>
      </w:r>
      <w:r w:rsidR="00DF2ED2">
        <w:t>are a price</w:t>
      </w:r>
      <w:r w:rsidR="009D503D">
        <w:t>-</w:t>
      </w:r>
      <w:r w:rsidR="00DF2ED2">
        <w:t xml:space="preserve">limited support and listed in </w:t>
      </w:r>
      <w:r w:rsidR="00D7056E">
        <w:t>these documents</w:t>
      </w:r>
      <w:r w:rsidR="00DF2ED2">
        <w:t xml:space="preserve"> published on the </w:t>
      </w:r>
      <w:hyperlink r:id="rId7" w:anchor="ndis-pricing-arrangements-and-price-limits">
        <w:r w:rsidR="00DF2ED2" w:rsidRPr="1BC652AA">
          <w:rPr>
            <w:rStyle w:val="Hyperlink"/>
          </w:rPr>
          <w:t>NDIS website</w:t>
        </w:r>
      </w:hyperlink>
      <w:r w:rsidR="00F31604">
        <w:t>:</w:t>
      </w:r>
    </w:p>
    <w:p w14:paraId="02C3583B" w14:textId="67B576B5" w:rsidR="00F31604" w:rsidRDefault="00F879D2" w:rsidP="00F31604">
      <w:pPr>
        <w:pStyle w:val="ListParagraph"/>
        <w:numPr>
          <w:ilvl w:val="0"/>
          <w:numId w:val="29"/>
        </w:numPr>
      </w:pPr>
      <w:hyperlink r:id="rId8" w:anchor="ndis-pricing-arrangements-and-price-limits" w:history="1">
        <w:r w:rsidR="00F31604" w:rsidRPr="00976A98">
          <w:rPr>
            <w:rStyle w:val="Hyperlink"/>
          </w:rPr>
          <w:t>NDIS Pricing Arrangements and Price Limits</w:t>
        </w:r>
      </w:hyperlink>
    </w:p>
    <w:p w14:paraId="5DB2DABE" w14:textId="153A10F3" w:rsidR="00DF2ED2" w:rsidRDefault="00F879D2" w:rsidP="009D503D">
      <w:pPr>
        <w:pStyle w:val="ListParagraph"/>
        <w:numPr>
          <w:ilvl w:val="0"/>
          <w:numId w:val="29"/>
        </w:numPr>
      </w:pPr>
      <w:hyperlink r:id="rId9" w:anchor="ndis-pricing-arrangements-and-price-limits" w:history="1">
        <w:r w:rsidR="00F31604" w:rsidRPr="00976A98">
          <w:rPr>
            <w:rStyle w:val="Hyperlink"/>
          </w:rPr>
          <w:t>NDIS Support Catalogue</w:t>
        </w:r>
      </w:hyperlink>
      <w:r w:rsidR="00DF2ED2">
        <w:t xml:space="preserve"> </w:t>
      </w:r>
    </w:p>
    <w:p w14:paraId="317E9247" w14:textId="7C04A884" w:rsidR="00DF2ED2" w:rsidRDefault="00DF2ED2" w:rsidP="00DF2ED2">
      <w:r>
        <w:t>Price limits are the maximum prices that registered providers can charge NDIS participants for specific supports.</w:t>
      </w:r>
    </w:p>
    <w:p w14:paraId="6113B391" w14:textId="6C18F6FC" w:rsidR="00CE21C3" w:rsidRDefault="00DF2ED2" w:rsidP="00DF2ED2">
      <w:r>
        <w:t xml:space="preserve">Participants and providers can </w:t>
      </w:r>
      <w:r w:rsidR="006A36C4">
        <w:t xml:space="preserve">also </w:t>
      </w:r>
      <w:r>
        <w:t>negotiate lower prices. The rules outlined in the NDIS Pricing Arrangements and Price Limits must be followed when supports are delivered to</w:t>
      </w:r>
      <w:r w:rsidR="00CE21C3">
        <w:t>:</w:t>
      </w:r>
    </w:p>
    <w:p w14:paraId="127EAC85" w14:textId="3DEB46A3" w:rsidR="006F1DCA" w:rsidRDefault="00DF2ED2" w:rsidP="00CE21C3">
      <w:pPr>
        <w:pStyle w:val="ListParagraph"/>
        <w:numPr>
          <w:ilvl w:val="0"/>
          <w:numId w:val="30"/>
        </w:numPr>
      </w:pPr>
      <w:r>
        <w:t xml:space="preserve">NDIA-managed </w:t>
      </w:r>
      <w:r w:rsidR="00CE21C3">
        <w:t>participants</w:t>
      </w:r>
    </w:p>
    <w:p w14:paraId="5FBE6CCE" w14:textId="2C7152B5" w:rsidR="00DF2ED2" w:rsidRDefault="00DF2ED2" w:rsidP="00D826CB">
      <w:pPr>
        <w:pStyle w:val="ListParagraph"/>
        <w:numPr>
          <w:ilvl w:val="0"/>
          <w:numId w:val="30"/>
        </w:numPr>
      </w:pPr>
      <w:r>
        <w:t>plan-managed participants.</w:t>
      </w:r>
    </w:p>
    <w:p w14:paraId="276111D3" w14:textId="09F854BE" w:rsidR="00DF2ED2" w:rsidRDefault="00DF2ED2" w:rsidP="00DF2ED2">
      <w:r>
        <w:t xml:space="preserve">Your NDIS planner or </w:t>
      </w:r>
      <w:r w:rsidR="000D3C49">
        <w:t>l</w:t>
      </w:r>
      <w:r>
        <w:t xml:space="preserve">ocal </w:t>
      </w:r>
      <w:r w:rsidR="000D3C49">
        <w:t>a</w:t>
      </w:r>
      <w:r>
        <w:t xml:space="preserve">rea </w:t>
      </w:r>
      <w:r w:rsidR="000D3C49">
        <w:t>c</w:t>
      </w:r>
      <w:r>
        <w:t xml:space="preserve">oordinator can also give you more </w:t>
      </w:r>
      <w:r w:rsidR="007B5A71">
        <w:t xml:space="preserve">information </w:t>
      </w:r>
      <w:r w:rsidR="006F1DCA">
        <w:t xml:space="preserve">about </w:t>
      </w:r>
      <w:r w:rsidR="000D3C49">
        <w:t>r</w:t>
      </w:r>
      <w:r>
        <w:t xml:space="preserve">ecovery </w:t>
      </w:r>
      <w:r w:rsidR="000D3C49">
        <w:t>c</w:t>
      </w:r>
      <w:r>
        <w:t xml:space="preserve">oaches. </w:t>
      </w:r>
    </w:p>
    <w:p w14:paraId="51F59036" w14:textId="5C4A14F8" w:rsidR="00DF2ED2" w:rsidRDefault="00277BAE" w:rsidP="003D20D0">
      <w:pPr>
        <w:pStyle w:val="Heading2"/>
      </w:pPr>
      <w:r>
        <w:t xml:space="preserve">Recovery coach </w:t>
      </w:r>
      <w:r w:rsidR="00DF2ED2">
        <w:t xml:space="preserve">hours </w:t>
      </w:r>
    </w:p>
    <w:p w14:paraId="54AA492C" w14:textId="6DEAC0BA" w:rsidR="00460021" w:rsidRDefault="00DF2ED2" w:rsidP="00DF2ED2">
      <w:r>
        <w:t>The</w:t>
      </w:r>
      <w:r w:rsidR="00E46CC9">
        <w:t xml:space="preserve"> number of</w:t>
      </w:r>
      <w:r>
        <w:t xml:space="preserve"> hours </w:t>
      </w:r>
      <w:r w:rsidR="003669D3">
        <w:t xml:space="preserve">a recovery coach works with you </w:t>
      </w:r>
      <w:r>
        <w:t xml:space="preserve">are based on your needs. Your NDIS planner or </w:t>
      </w:r>
      <w:r w:rsidR="007D511B">
        <w:t>l</w:t>
      </w:r>
      <w:r>
        <w:t xml:space="preserve">ocal </w:t>
      </w:r>
      <w:r w:rsidR="007D511B">
        <w:t>a</w:t>
      </w:r>
      <w:r>
        <w:t xml:space="preserve">rea </w:t>
      </w:r>
      <w:r w:rsidR="007D511B">
        <w:t>c</w:t>
      </w:r>
      <w:r>
        <w:t>oordinator will work with you to decide on the number of hours you need.</w:t>
      </w:r>
    </w:p>
    <w:p w14:paraId="23C609DB" w14:textId="2EC3C807" w:rsidR="00DF2ED2" w:rsidRDefault="004F102F" w:rsidP="003D20D0">
      <w:pPr>
        <w:pStyle w:val="Heading2"/>
      </w:pPr>
      <w:r>
        <w:lastRenderedPageBreak/>
        <w:t>U</w:t>
      </w:r>
      <w:r w:rsidR="000618C7">
        <w:t xml:space="preserve">sing a </w:t>
      </w:r>
      <w:r w:rsidR="00DF2ED2">
        <w:t>support coordinat</w:t>
      </w:r>
      <w:r w:rsidR="000618C7">
        <w:t>or</w:t>
      </w:r>
      <w:r>
        <w:t xml:space="preserve"> or </w:t>
      </w:r>
      <w:r w:rsidR="00DF2ED2">
        <w:t>recovery coach</w:t>
      </w:r>
    </w:p>
    <w:p w14:paraId="7F74ED79" w14:textId="0A140DEF" w:rsidR="00DF2ED2" w:rsidRDefault="00DF2ED2" w:rsidP="00DF2ED2">
      <w:r>
        <w:t xml:space="preserve">You can </w:t>
      </w:r>
      <w:r w:rsidR="009C34D2">
        <w:t xml:space="preserve">search online to find a recovery coach </w:t>
      </w:r>
      <w:r w:rsidR="000022AA">
        <w:t xml:space="preserve">provider </w:t>
      </w:r>
      <w:r w:rsidR="009C34D2">
        <w:t xml:space="preserve">near you. You can also </w:t>
      </w:r>
      <w:r>
        <w:t xml:space="preserve">speak to your </w:t>
      </w:r>
      <w:r w:rsidR="00E26922">
        <w:t>local area coordinator</w:t>
      </w:r>
      <w:r w:rsidR="003D549A">
        <w:t>,</w:t>
      </w:r>
      <w:r w:rsidR="00AD6221">
        <w:t xml:space="preserve"> </w:t>
      </w:r>
      <w:r>
        <w:t>NDIS planner</w:t>
      </w:r>
      <w:r w:rsidR="000022AA">
        <w:t>,</w:t>
      </w:r>
      <w:r w:rsidR="00E26922">
        <w:t xml:space="preserve"> </w:t>
      </w:r>
      <w:r w:rsidR="003D549A">
        <w:t xml:space="preserve">or support coordinator </w:t>
      </w:r>
      <w:r>
        <w:t xml:space="preserve">to help you find a recovery coach. </w:t>
      </w:r>
    </w:p>
    <w:p w14:paraId="4B80794C" w14:textId="7E254BFD" w:rsidR="00DF2ED2" w:rsidRDefault="00DF2ED2" w:rsidP="00DF2ED2">
      <w:r>
        <w:t>For</w:t>
      </w:r>
      <w:r w:rsidR="1EEC748B">
        <w:t xml:space="preserve"> </w:t>
      </w:r>
      <w:proofErr w:type="gramStart"/>
      <w:r w:rsidR="1EEC748B">
        <w:t>the majority of</w:t>
      </w:r>
      <w:proofErr w:type="gramEnd"/>
      <w:r w:rsidR="1EEC748B">
        <w:t xml:space="preserve"> people</w:t>
      </w:r>
      <w:r w:rsidR="004C4BE8">
        <w:t>,</w:t>
      </w:r>
      <w:r w:rsidR="1EEC748B">
        <w:t xml:space="preserve"> </w:t>
      </w:r>
      <w:r w:rsidR="49FFA4FA">
        <w:t>we will</w:t>
      </w:r>
      <w:r>
        <w:t xml:space="preserve"> only </w:t>
      </w:r>
      <w:r w:rsidR="71F5EC7D">
        <w:t xml:space="preserve">fund a </w:t>
      </w:r>
      <w:r w:rsidR="00D43FF9">
        <w:t xml:space="preserve">recovery coach </w:t>
      </w:r>
      <w:r w:rsidR="36ECEE3B">
        <w:t>or</w:t>
      </w:r>
      <w:r w:rsidR="69DA5462">
        <w:t xml:space="preserve"> a</w:t>
      </w:r>
      <w:r w:rsidR="36ECEE3B">
        <w:t xml:space="preserve"> </w:t>
      </w:r>
      <w:r w:rsidR="00D43FF9">
        <w:t>support coordinator</w:t>
      </w:r>
      <w:r w:rsidR="0026261A">
        <w:t>,</w:t>
      </w:r>
      <w:r w:rsidR="610B1801">
        <w:t xml:space="preserve"> not both,</w:t>
      </w:r>
      <w:r>
        <w:t xml:space="preserve"> </w:t>
      </w:r>
      <w:r w:rsidR="0026261A">
        <w:t xml:space="preserve">as </w:t>
      </w:r>
      <w:r>
        <w:t xml:space="preserve">it </w:t>
      </w:r>
      <w:r w:rsidR="00717641">
        <w:t>may be a</w:t>
      </w:r>
      <w:r w:rsidR="249AFEA0">
        <w:t xml:space="preserve"> </w:t>
      </w:r>
      <w:r>
        <w:t xml:space="preserve">better use of your NDIS plan. </w:t>
      </w:r>
    </w:p>
    <w:p w14:paraId="614475D4" w14:textId="15629A83" w:rsidR="00A97B28" w:rsidRDefault="2218A330" w:rsidP="00A97B28">
      <w:r>
        <w:t xml:space="preserve">In limited circumstances, </w:t>
      </w:r>
      <w:r w:rsidR="7EA4E392">
        <w:t>w</w:t>
      </w:r>
      <w:r w:rsidR="007B2DFF">
        <w:t xml:space="preserve">e </w:t>
      </w:r>
      <w:r w:rsidR="00A97B28">
        <w:t>may consider funding both support coordinat</w:t>
      </w:r>
      <w:r w:rsidR="00EE6B44">
        <w:t>or</w:t>
      </w:r>
      <w:r w:rsidR="00A97B28">
        <w:t xml:space="preserve"> and recovery coach in </w:t>
      </w:r>
      <w:r w:rsidR="00C61B4D">
        <w:t>your</w:t>
      </w:r>
      <w:r w:rsidR="00E978FB">
        <w:t xml:space="preserve"> </w:t>
      </w:r>
      <w:r w:rsidR="00A97B28">
        <w:t>plan</w:t>
      </w:r>
      <w:r w:rsidR="00C57D91">
        <w:t xml:space="preserve"> if:</w:t>
      </w:r>
    </w:p>
    <w:p w14:paraId="1FBD1000" w14:textId="02CE5ED2" w:rsidR="004C4BE8" w:rsidRDefault="008371F9" w:rsidP="00F06D5B">
      <w:pPr>
        <w:pStyle w:val="ListParagraph"/>
        <w:numPr>
          <w:ilvl w:val="0"/>
          <w:numId w:val="28"/>
        </w:numPr>
      </w:pPr>
      <w:r>
        <w:t>there is a specific need</w:t>
      </w:r>
      <w:r w:rsidR="008602EC">
        <w:t xml:space="preserve"> we have </w:t>
      </w:r>
      <w:proofErr w:type="gramStart"/>
      <w:r w:rsidR="008602EC">
        <w:t>identified</w:t>
      </w:r>
      <w:proofErr w:type="gramEnd"/>
    </w:p>
    <w:p w14:paraId="5528AB8C" w14:textId="1B55F74A" w:rsidR="004C4BE8" w:rsidRDefault="016B15C9" w:rsidP="004C4BE8">
      <w:pPr>
        <w:pStyle w:val="ListParagraph"/>
        <w:numPr>
          <w:ilvl w:val="0"/>
          <w:numId w:val="28"/>
        </w:numPr>
      </w:pPr>
      <w:r>
        <w:t>there is clarity about how the two roles will work together</w:t>
      </w:r>
      <w:r w:rsidR="00185FD6">
        <w:t>,</w:t>
      </w:r>
      <w:r w:rsidR="004C4BE8">
        <w:t xml:space="preserve"> and</w:t>
      </w:r>
    </w:p>
    <w:p w14:paraId="190BD2F3" w14:textId="6D1EE449" w:rsidR="008371F9" w:rsidRDefault="016B15C9" w:rsidP="004C4BE8">
      <w:pPr>
        <w:pStyle w:val="ListParagraph"/>
        <w:numPr>
          <w:ilvl w:val="0"/>
          <w:numId w:val="28"/>
        </w:numPr>
      </w:pPr>
      <w:r>
        <w:t xml:space="preserve">there is no duplication of tasks. </w:t>
      </w:r>
    </w:p>
    <w:p w14:paraId="1ABA458F" w14:textId="3B5AE56C" w:rsidR="00DF2ED2" w:rsidRDefault="004F102F" w:rsidP="003D20D0">
      <w:pPr>
        <w:pStyle w:val="Heading2"/>
      </w:pPr>
      <w:r>
        <w:t>Q</w:t>
      </w:r>
      <w:r w:rsidR="00DF2ED2">
        <w:t xml:space="preserve">ualifications </w:t>
      </w:r>
      <w:r>
        <w:t xml:space="preserve">of </w:t>
      </w:r>
      <w:r w:rsidR="00DF2ED2">
        <w:t xml:space="preserve">recovery coaches </w:t>
      </w:r>
    </w:p>
    <w:p w14:paraId="770B3678" w14:textId="4DB5EBA9" w:rsidR="00DF2ED2" w:rsidRDefault="009771E3" w:rsidP="005B579A">
      <w:r>
        <w:t>R</w:t>
      </w:r>
      <w:r w:rsidR="00DF2ED2">
        <w:t>ecovery coaches</w:t>
      </w:r>
      <w:r w:rsidR="71D61EB4">
        <w:t xml:space="preserve"> should</w:t>
      </w:r>
      <w:r w:rsidR="00DF2ED2">
        <w:t xml:space="preserve"> have a minimum of</w:t>
      </w:r>
      <w:r w:rsidR="005B579A">
        <w:t xml:space="preserve"> a </w:t>
      </w:r>
      <w:r w:rsidR="00DF2ED2">
        <w:t xml:space="preserve">Certificate 4 in Mental Health Peer work </w:t>
      </w:r>
      <w:r>
        <w:t>or Mental Health</w:t>
      </w:r>
      <w:r w:rsidR="00B20DB6">
        <w:t xml:space="preserve">, or </w:t>
      </w:r>
      <w:r w:rsidR="00DF2ED2">
        <w:t>similar training</w:t>
      </w:r>
      <w:r w:rsidR="005B579A">
        <w:t xml:space="preserve">, </w:t>
      </w:r>
      <w:r w:rsidR="00DF2ED2">
        <w:t xml:space="preserve">and/or </w:t>
      </w:r>
      <w:r w:rsidR="00B97A6C">
        <w:t xml:space="preserve">at least </w:t>
      </w:r>
      <w:r w:rsidR="0018417A">
        <w:t>2</w:t>
      </w:r>
      <w:r w:rsidR="00DF2ED2">
        <w:t xml:space="preserve"> years paid experience in supporting people with mental health challenges.</w:t>
      </w:r>
    </w:p>
    <w:p w14:paraId="04358A4A" w14:textId="571E81AB" w:rsidR="00DF2ED2" w:rsidRDefault="00B86541" w:rsidP="00DF2ED2">
      <w:r>
        <w:t>R</w:t>
      </w:r>
      <w:r w:rsidR="00DF2ED2">
        <w:t>ecovery coaches may</w:t>
      </w:r>
      <w:r>
        <w:t xml:space="preserve"> also</w:t>
      </w:r>
      <w:r w:rsidR="00DF2ED2">
        <w:t xml:space="preserve"> have other qualifications. It’s always good to ask about the qualifications and experience of your recovery coach.</w:t>
      </w:r>
    </w:p>
    <w:p w14:paraId="1506F38E" w14:textId="76B097A4" w:rsidR="00DF2ED2" w:rsidRDefault="00D56ECC" w:rsidP="003D20D0">
      <w:pPr>
        <w:pStyle w:val="Heading2"/>
      </w:pPr>
      <w:r>
        <w:t>F</w:t>
      </w:r>
      <w:r w:rsidR="00DF2ED2">
        <w:t>ind</w:t>
      </w:r>
      <w:r>
        <w:t>ing</w:t>
      </w:r>
      <w:r w:rsidR="00DF2ED2">
        <w:t xml:space="preserve"> a recovery coach</w:t>
      </w:r>
    </w:p>
    <w:p w14:paraId="73CFC29C" w14:textId="3A38EFA4" w:rsidR="00DF2ED2" w:rsidRDefault="00DF2ED2" w:rsidP="00DF2ED2">
      <w:r>
        <w:t xml:space="preserve">Your NDIS planner or </w:t>
      </w:r>
      <w:r w:rsidR="007B1ED6">
        <w:t>l</w:t>
      </w:r>
      <w:r>
        <w:t xml:space="preserve">ocal </w:t>
      </w:r>
      <w:r w:rsidR="007B1ED6">
        <w:t>a</w:t>
      </w:r>
      <w:r>
        <w:t xml:space="preserve">rea </w:t>
      </w:r>
      <w:r w:rsidR="007B1ED6">
        <w:t>c</w:t>
      </w:r>
      <w:r>
        <w:t>oordinator can help you find a recovery coach.</w:t>
      </w:r>
      <w:r w:rsidR="00D56ECC">
        <w:t xml:space="preserve"> </w:t>
      </w:r>
      <w:r>
        <w:t xml:space="preserve">It is a good idea to talk to </w:t>
      </w:r>
      <w:r w:rsidR="007B1ED6">
        <w:t>2</w:t>
      </w:r>
      <w:r>
        <w:t xml:space="preserve"> or more recovery coaches before you </w:t>
      </w:r>
      <w:r w:rsidR="00D56ECC">
        <w:t>choose</w:t>
      </w:r>
      <w:r w:rsidR="00604E55">
        <w:t xml:space="preserve"> who you want to work with</w:t>
      </w:r>
      <w:r>
        <w:t>.</w:t>
      </w:r>
    </w:p>
    <w:p w14:paraId="0469CCDE" w14:textId="2E9DFD47" w:rsidR="00DF2ED2" w:rsidRDefault="00064618" w:rsidP="003D20D0">
      <w:pPr>
        <w:pStyle w:val="Heading2"/>
      </w:pPr>
      <w:r>
        <w:t>Six</w:t>
      </w:r>
      <w:r w:rsidR="00DF2ED2">
        <w:t xml:space="preserve"> important questions to consider when choosing a recovery </w:t>
      </w:r>
      <w:proofErr w:type="gramStart"/>
      <w:r w:rsidR="00DF2ED2">
        <w:t>coach</w:t>
      </w:r>
      <w:proofErr w:type="gramEnd"/>
      <w:r w:rsidR="00DF2ED2">
        <w:t xml:space="preserve"> </w:t>
      </w:r>
    </w:p>
    <w:p w14:paraId="56C35D33" w14:textId="07D0722E" w:rsidR="00064618" w:rsidRDefault="00DF2ED2" w:rsidP="00DF2ED2">
      <w:pPr>
        <w:pStyle w:val="ListParagraph"/>
        <w:numPr>
          <w:ilvl w:val="0"/>
          <w:numId w:val="27"/>
        </w:numPr>
      </w:pPr>
      <w:r>
        <w:t>Are they someone you can get along</w:t>
      </w:r>
      <w:r w:rsidR="00EC639A">
        <w:t xml:space="preserve"> </w:t>
      </w:r>
      <w:r>
        <w:t>with</w:t>
      </w:r>
      <w:r w:rsidR="00EC639A">
        <w:t>,</w:t>
      </w:r>
      <w:r>
        <w:t xml:space="preserve"> and </w:t>
      </w:r>
      <w:r w:rsidR="00326F33">
        <w:t xml:space="preserve">are they </w:t>
      </w:r>
      <w:r>
        <w:t xml:space="preserve">easy to talk to? </w:t>
      </w:r>
    </w:p>
    <w:p w14:paraId="534BCD77" w14:textId="2288020C" w:rsidR="00457F32" w:rsidRDefault="00DF2ED2" w:rsidP="00DF2ED2">
      <w:pPr>
        <w:pStyle w:val="ListParagraph"/>
        <w:numPr>
          <w:ilvl w:val="0"/>
          <w:numId w:val="27"/>
        </w:numPr>
      </w:pPr>
      <w:r>
        <w:t>Are they good at listening to you?</w:t>
      </w:r>
    </w:p>
    <w:p w14:paraId="06BAE962" w14:textId="6EB01453" w:rsidR="00457F32" w:rsidRDefault="73355B7A" w:rsidP="00DF2ED2">
      <w:pPr>
        <w:pStyle w:val="ListParagraph"/>
        <w:numPr>
          <w:ilvl w:val="0"/>
          <w:numId w:val="27"/>
        </w:numPr>
      </w:pPr>
      <w:r>
        <w:t xml:space="preserve">If you are choosing a lived experience recovery coach, </w:t>
      </w:r>
      <w:r w:rsidR="5F1E3689">
        <w:t>d</w:t>
      </w:r>
      <w:r w:rsidR="00DF2ED2">
        <w:t xml:space="preserve">o they have lived experience of mental </w:t>
      </w:r>
      <w:r w:rsidR="00934485">
        <w:t xml:space="preserve">health </w:t>
      </w:r>
      <w:r w:rsidR="00EC639A">
        <w:t xml:space="preserve">challenges </w:t>
      </w:r>
      <w:r w:rsidR="00DF2ED2">
        <w:t>and recovery</w:t>
      </w:r>
      <w:r w:rsidR="001551AC">
        <w:t xml:space="preserve">, and are they </w:t>
      </w:r>
      <w:r w:rsidR="000B3A0A">
        <w:t>trained</w:t>
      </w:r>
      <w:r w:rsidR="003F09CC">
        <w:t xml:space="preserve"> and skilled</w:t>
      </w:r>
      <w:r w:rsidR="000B3A0A">
        <w:t xml:space="preserve"> in how to </w:t>
      </w:r>
      <w:r w:rsidR="003F09CC">
        <w:t>use their lived experience to work well with you</w:t>
      </w:r>
      <w:r w:rsidR="00DF2ED2">
        <w:t>?</w:t>
      </w:r>
    </w:p>
    <w:p w14:paraId="44F36C25" w14:textId="7CEF09E2" w:rsidR="00457F32" w:rsidRDefault="00DF2ED2" w:rsidP="00DF2ED2">
      <w:pPr>
        <w:pStyle w:val="ListParagraph"/>
        <w:numPr>
          <w:ilvl w:val="0"/>
          <w:numId w:val="27"/>
        </w:numPr>
      </w:pPr>
      <w:r>
        <w:lastRenderedPageBreak/>
        <w:t xml:space="preserve">What </w:t>
      </w:r>
      <w:proofErr w:type="gramStart"/>
      <w:r w:rsidR="000C05F7">
        <w:t>are</w:t>
      </w:r>
      <w:proofErr w:type="gramEnd"/>
      <w:r w:rsidR="00B41CB1">
        <w:t xml:space="preserve"> </w:t>
      </w:r>
      <w:r>
        <w:t>their level of qualification</w:t>
      </w:r>
      <w:r w:rsidR="000C05F7">
        <w:t>s</w:t>
      </w:r>
      <w:r w:rsidR="00B41CB1">
        <w:t>,</w:t>
      </w:r>
      <w:r>
        <w:t xml:space="preserve"> experience</w:t>
      </w:r>
      <w:r w:rsidR="00EC639A">
        <w:t>,</w:t>
      </w:r>
      <w:r>
        <w:t xml:space="preserve"> and ongoing training</w:t>
      </w:r>
      <w:r w:rsidR="00B3137C">
        <w:t xml:space="preserve"> in mental health, psychosocial disability and recovery</w:t>
      </w:r>
      <w:r>
        <w:t>?</w:t>
      </w:r>
    </w:p>
    <w:p w14:paraId="2CDB7001" w14:textId="393838BE" w:rsidR="00457F32" w:rsidRDefault="00DF2ED2" w:rsidP="00DF2ED2">
      <w:pPr>
        <w:pStyle w:val="ListParagraph"/>
        <w:numPr>
          <w:ilvl w:val="0"/>
          <w:numId w:val="27"/>
        </w:numPr>
      </w:pPr>
      <w:r>
        <w:t xml:space="preserve">Are they registered with the </w:t>
      </w:r>
      <w:hyperlink r:id="rId10" w:history="1">
        <w:r w:rsidRPr="00117DBF">
          <w:rPr>
            <w:rStyle w:val="Hyperlink"/>
          </w:rPr>
          <w:t>NDIS Quality and Safeguard</w:t>
        </w:r>
        <w:r w:rsidR="00E27B1B">
          <w:rPr>
            <w:rStyle w:val="Hyperlink"/>
          </w:rPr>
          <w:t>s</w:t>
        </w:r>
        <w:r w:rsidRPr="00117DBF">
          <w:rPr>
            <w:rStyle w:val="Hyperlink"/>
          </w:rPr>
          <w:t xml:space="preserve"> Commission</w:t>
        </w:r>
      </w:hyperlink>
      <w:r>
        <w:t>?</w:t>
      </w:r>
    </w:p>
    <w:p w14:paraId="71A536DF" w14:textId="743C06EF" w:rsidR="00DF2ED2" w:rsidRDefault="00DF2ED2" w:rsidP="00DF2ED2">
      <w:pPr>
        <w:pStyle w:val="ListParagraph"/>
        <w:numPr>
          <w:ilvl w:val="0"/>
          <w:numId w:val="27"/>
        </w:numPr>
      </w:pPr>
      <w:r>
        <w:t xml:space="preserve">Are they available to support you </w:t>
      </w:r>
      <w:r w:rsidR="00B41CB1">
        <w:t>when and where you need them</w:t>
      </w:r>
      <w:r>
        <w:t>?</w:t>
      </w:r>
    </w:p>
    <w:p w14:paraId="71AB6FDE" w14:textId="4BD905C4" w:rsidR="00E27B1B" w:rsidRDefault="00E27B1B" w:rsidP="003D20D0">
      <w:pPr>
        <w:pStyle w:val="Heading2"/>
      </w:pPr>
      <w:r>
        <w:t>The NDIS and Recovery</w:t>
      </w:r>
    </w:p>
    <w:p w14:paraId="6FAA3D70" w14:textId="6C0C460F" w:rsidR="00D011F4" w:rsidRPr="00AF3D86" w:rsidRDefault="00B41CB1" w:rsidP="00D011F4">
      <w:pPr>
        <w:rPr>
          <w:rFonts w:cs="Arial"/>
        </w:rPr>
      </w:pPr>
      <w:r>
        <w:rPr>
          <w:rFonts w:cs="Arial"/>
        </w:rPr>
        <w:t xml:space="preserve">We are </w:t>
      </w:r>
      <w:r w:rsidR="00D011F4" w:rsidRPr="00AF3D86">
        <w:rPr>
          <w:rFonts w:cs="Arial"/>
        </w:rPr>
        <w:t>committed to improving the experience of participants with psychosocial disability in the Scheme.</w:t>
      </w:r>
      <w:r w:rsidR="00D011F4">
        <w:rPr>
          <w:rFonts w:cs="Arial"/>
        </w:rPr>
        <w:t xml:space="preserve"> </w:t>
      </w:r>
      <w:r w:rsidR="00D011F4" w:rsidRPr="00AF3D86">
        <w:rPr>
          <w:rFonts w:cs="Arial"/>
        </w:rPr>
        <w:t xml:space="preserve">In December 2021, the NDIA </w:t>
      </w:r>
      <w:r w:rsidR="00D011F4" w:rsidRPr="006E3892">
        <w:rPr>
          <w:rFonts w:cs="Arial"/>
        </w:rPr>
        <w:t xml:space="preserve">released the </w:t>
      </w:r>
      <w:hyperlink r:id="rId11" w:history="1">
        <w:r w:rsidR="00D011F4" w:rsidRPr="006E3892">
          <w:rPr>
            <w:rStyle w:val="Hyperlink"/>
            <w:rFonts w:cs="Arial"/>
          </w:rPr>
          <w:t>Psychosocial Disability Recovery-Oriented Framework (Recovery Framework)</w:t>
        </w:r>
      </w:hyperlink>
      <w:r w:rsidR="00D011F4" w:rsidRPr="006E3892">
        <w:rPr>
          <w:rFonts w:cs="Arial"/>
        </w:rPr>
        <w:t>.</w:t>
      </w:r>
    </w:p>
    <w:p w14:paraId="7103EB4B" w14:textId="3BD0C797" w:rsidR="00D011F4" w:rsidRPr="00AF3D86" w:rsidRDefault="00D011F4" w:rsidP="00D011F4">
      <w:pPr>
        <w:rPr>
          <w:rFonts w:cs="Arial"/>
        </w:rPr>
      </w:pPr>
      <w:r w:rsidRPr="00AF3D86">
        <w:rPr>
          <w:rFonts w:cs="Arial"/>
        </w:rPr>
        <w:t>The aim of the Recovery Framework is to improve the responsiveness to</w:t>
      </w:r>
      <w:r w:rsidR="00A51926">
        <w:rPr>
          <w:rFonts w:cs="Arial"/>
        </w:rPr>
        <w:t>,</w:t>
      </w:r>
      <w:r w:rsidRPr="00AF3D86">
        <w:rPr>
          <w:rFonts w:cs="Arial"/>
        </w:rPr>
        <w:t xml:space="preserve"> and experience of</w:t>
      </w:r>
      <w:r w:rsidR="00A51926">
        <w:rPr>
          <w:rFonts w:cs="Arial"/>
        </w:rPr>
        <w:t>,</w:t>
      </w:r>
      <w:r w:rsidRPr="00AF3D86">
        <w:rPr>
          <w:rFonts w:cs="Arial"/>
        </w:rPr>
        <w:t xml:space="preserve"> NDIS participants with psychosocial disability. It will deliver meaningful change and better outcomes for participants living with psychosocial disability.</w:t>
      </w:r>
    </w:p>
    <w:p w14:paraId="67569B41" w14:textId="3D3D375D" w:rsidR="00F74A01" w:rsidRDefault="00BF1A5E" w:rsidP="00BF1A5E">
      <w:r>
        <w:t xml:space="preserve">You can visit the </w:t>
      </w:r>
      <w:hyperlink r:id="rId12">
        <w:r w:rsidRPr="1BC652AA">
          <w:rPr>
            <w:rStyle w:val="Hyperlink"/>
          </w:rPr>
          <w:t>reimagine today website</w:t>
        </w:r>
      </w:hyperlink>
      <w:r>
        <w:t xml:space="preserve"> for information about mental health, recovery and applying to the NDIS. This resource also features community hubs with resources for</w:t>
      </w:r>
      <w:r w:rsidR="00F74A01">
        <w:t>:</w:t>
      </w:r>
    </w:p>
    <w:p w14:paraId="71B2A7C5" w14:textId="27768309" w:rsidR="00F74A01" w:rsidRDefault="00BF1A5E" w:rsidP="00F74A01">
      <w:pPr>
        <w:pStyle w:val="ListParagraph"/>
        <w:numPr>
          <w:ilvl w:val="0"/>
          <w:numId w:val="33"/>
        </w:numPr>
      </w:pPr>
      <w:r w:rsidRPr="005426D3">
        <w:t>families and carers</w:t>
      </w:r>
    </w:p>
    <w:p w14:paraId="70B53B9C" w14:textId="0FADD29B" w:rsidR="00F74A01" w:rsidRDefault="00BF1A5E" w:rsidP="00F74A01">
      <w:pPr>
        <w:pStyle w:val="ListParagraph"/>
        <w:numPr>
          <w:ilvl w:val="0"/>
          <w:numId w:val="33"/>
        </w:numPr>
      </w:pPr>
      <w:r w:rsidRPr="005426D3">
        <w:t>First Nations</w:t>
      </w:r>
      <w:r w:rsidR="001B6AD2">
        <w:t xml:space="preserve"> communities</w:t>
      </w:r>
    </w:p>
    <w:p w14:paraId="1EB07F89" w14:textId="6B5A8D76" w:rsidR="00F74A01" w:rsidRDefault="00BF1A5E" w:rsidP="00F74A01">
      <w:pPr>
        <w:pStyle w:val="ListParagraph"/>
        <w:numPr>
          <w:ilvl w:val="0"/>
          <w:numId w:val="33"/>
        </w:numPr>
      </w:pPr>
      <w:r w:rsidRPr="005426D3">
        <w:t>CALD</w:t>
      </w:r>
      <w:r w:rsidR="00A561FD">
        <w:t xml:space="preserve"> communities</w:t>
      </w:r>
    </w:p>
    <w:p w14:paraId="4B695BB7" w14:textId="299D3004" w:rsidR="00F74A01" w:rsidRDefault="00BF1A5E" w:rsidP="00F74A01">
      <w:pPr>
        <w:pStyle w:val="ListParagraph"/>
        <w:numPr>
          <w:ilvl w:val="0"/>
          <w:numId w:val="33"/>
        </w:numPr>
      </w:pPr>
      <w:r w:rsidRPr="005426D3">
        <w:t>LGBTIQA+</w:t>
      </w:r>
      <w:r w:rsidR="00D85C7C">
        <w:t xml:space="preserve"> </w:t>
      </w:r>
      <w:r w:rsidR="00A561FD">
        <w:t>communities</w:t>
      </w:r>
    </w:p>
    <w:p w14:paraId="0D35B1C6" w14:textId="44889542" w:rsidR="00BF1A5E" w:rsidRPr="004A151E" w:rsidRDefault="00BF1A5E" w:rsidP="00BB074E">
      <w:pPr>
        <w:pStyle w:val="ListParagraph"/>
        <w:numPr>
          <w:ilvl w:val="0"/>
          <w:numId w:val="33"/>
        </w:numPr>
      </w:pPr>
      <w:r w:rsidRPr="005426D3">
        <w:t xml:space="preserve">remote communities. </w:t>
      </w:r>
    </w:p>
    <w:p w14:paraId="25078CA2" w14:textId="2DE8A9FB" w:rsidR="00E27B1B" w:rsidRDefault="002B3F30" w:rsidP="00980E7D">
      <w:pPr>
        <w:rPr>
          <w:b/>
          <w:bCs/>
        </w:rPr>
      </w:pPr>
      <w:r>
        <w:rPr>
          <w:rFonts w:cs="Arial"/>
        </w:rPr>
        <w:t xml:space="preserve">You can download a </w:t>
      </w:r>
      <w:hyperlink r:id="rId13" w:history="1">
        <w:r w:rsidR="62713D7E" w:rsidRPr="007923D9">
          <w:rPr>
            <w:rStyle w:val="Hyperlink"/>
          </w:rPr>
          <w:t xml:space="preserve">mental </w:t>
        </w:r>
        <w:r w:rsidR="25A0F138" w:rsidRPr="007923D9">
          <w:rPr>
            <w:rStyle w:val="Hyperlink"/>
          </w:rPr>
          <w:t>health toolkit</w:t>
        </w:r>
      </w:hyperlink>
      <w:r w:rsidR="25A0F138">
        <w:t xml:space="preserve"> </w:t>
      </w:r>
      <w:r w:rsidR="2056374C">
        <w:t>from</w:t>
      </w:r>
      <w:r w:rsidR="25A0F138">
        <w:t xml:space="preserve"> the </w:t>
      </w:r>
      <w:r w:rsidR="007923D9" w:rsidRPr="008602EC">
        <w:t>Independent Mental Health Advocacy website</w:t>
      </w:r>
      <w:r>
        <w:t>.</w:t>
      </w:r>
      <w:r w:rsidR="273CC199">
        <w:t xml:space="preserve"> </w:t>
      </w:r>
      <w:r>
        <w:t>I</w:t>
      </w:r>
      <w:r w:rsidR="00713D2C">
        <w:t xml:space="preserve">t </w:t>
      </w:r>
      <w:r w:rsidR="00344F64">
        <w:t xml:space="preserve">offers </w:t>
      </w:r>
      <w:r w:rsidR="00BF1A5E">
        <w:t>information for people thinking of applying for</w:t>
      </w:r>
      <w:r w:rsidR="00344F64">
        <w:t>,</w:t>
      </w:r>
      <w:r w:rsidR="00BF1A5E">
        <w:t xml:space="preserve"> or accepted onto</w:t>
      </w:r>
      <w:r w:rsidR="00344F64">
        <w:t>,</w:t>
      </w:r>
      <w:r w:rsidR="00BF1A5E">
        <w:t xml:space="preserve"> the NDIS. It was co</w:t>
      </w:r>
      <w:r w:rsidR="006E3892">
        <w:t>-</w:t>
      </w:r>
      <w:r w:rsidR="00BF1A5E">
        <w:t xml:space="preserve">designed with people with psychosocial disability. </w:t>
      </w:r>
    </w:p>
    <w:p w14:paraId="21378AFD" w14:textId="16465C2F" w:rsidR="00701F41" w:rsidRDefault="00DF2ED2" w:rsidP="00980E7D">
      <w:r w:rsidRPr="00D56ECC">
        <w:t xml:space="preserve">More information is available </w:t>
      </w:r>
      <w:r w:rsidRPr="006E3892">
        <w:t xml:space="preserve">on the </w:t>
      </w:r>
      <w:hyperlink r:id="rId14" w:history="1">
        <w:r w:rsidRPr="006E3892">
          <w:rPr>
            <w:rStyle w:val="Hyperlink"/>
          </w:rPr>
          <w:t>NDIS website</w:t>
        </w:r>
      </w:hyperlink>
      <w:r w:rsidRPr="006E3892">
        <w:t>.</w:t>
      </w:r>
    </w:p>
    <w:p w14:paraId="11823DF0" w14:textId="3C83B7E6" w:rsidR="000A50AC" w:rsidRDefault="000A50AC">
      <w:pPr>
        <w:spacing w:after="0" w:line="240" w:lineRule="auto"/>
      </w:pPr>
      <w:r>
        <w:br w:type="page"/>
      </w:r>
    </w:p>
    <w:p w14:paraId="771A6ABB" w14:textId="77777777" w:rsidR="000A50AC" w:rsidRPr="00884352" w:rsidRDefault="000A50AC" w:rsidP="000A50AC">
      <w:pPr>
        <w:pStyle w:val="Heading2"/>
        <w:ind w:left="720" w:hanging="720"/>
      </w:pPr>
      <w:r w:rsidRPr="00884352">
        <w:lastRenderedPageBreak/>
        <w:t>National Disability Insurance Agency</w:t>
      </w:r>
    </w:p>
    <w:p w14:paraId="4B7D8F7A" w14:textId="77777777" w:rsidR="000A50AC" w:rsidRPr="00D43B75" w:rsidRDefault="000A50AC" w:rsidP="000A50AC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14:paraId="2AF62BCA" w14:textId="77777777" w:rsidR="000A50AC" w:rsidRDefault="000A50AC" w:rsidP="000A50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14:paraId="40FAB083" w14:textId="77777777" w:rsidR="000A50AC" w:rsidRPr="00884352" w:rsidRDefault="000A50AC" w:rsidP="000A50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r:id="rId15" w:history="1">
        <w:r w:rsidRPr="00D43B75">
          <w:rPr>
            <w:rStyle w:val="Hyperlink"/>
            <w:kern w:val="1"/>
            <w:szCs w:val="22"/>
          </w:rPr>
          <w:t>ndis.gov.au</w:t>
        </w:r>
      </w:hyperlink>
    </w:p>
    <w:p w14:paraId="6C525A0B" w14:textId="77777777" w:rsidR="000A50AC" w:rsidRDefault="000A50AC" w:rsidP="000A50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 xml:space="preserve">Follow us on our social </w:t>
      </w:r>
      <w:proofErr w:type="gramStart"/>
      <w:r>
        <w:rPr>
          <w:spacing w:val="-5"/>
          <w:kern w:val="1"/>
          <w:szCs w:val="22"/>
        </w:rPr>
        <w:t>channels</w:t>
      </w:r>
      <w:proofErr w:type="gramEnd"/>
    </w:p>
    <w:p w14:paraId="2E554AA3" w14:textId="0750DC54" w:rsidR="000A50AC" w:rsidRDefault="00F879D2" w:rsidP="000A50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r:id="rId16" w:history="1">
        <w:r w:rsidR="000A50AC" w:rsidRPr="00892BAF">
          <w:rPr>
            <w:rStyle w:val="Hyperlink"/>
            <w:spacing w:val="-5"/>
            <w:kern w:val="1"/>
            <w:szCs w:val="22"/>
          </w:rPr>
          <w:t>Facebook</w:t>
        </w:r>
      </w:hyperlink>
      <w:r w:rsidR="000A50AC">
        <w:rPr>
          <w:spacing w:val="-5"/>
          <w:kern w:val="1"/>
          <w:szCs w:val="22"/>
        </w:rPr>
        <w:t xml:space="preserve">, </w:t>
      </w:r>
      <w:hyperlink r:id="rId17" w:history="1">
        <w:r w:rsidR="000A50AC" w:rsidRPr="009C27F0">
          <w:rPr>
            <w:rStyle w:val="Hyperlink"/>
            <w:spacing w:val="-5"/>
            <w:kern w:val="1"/>
            <w:szCs w:val="22"/>
          </w:rPr>
          <w:t>Instagram</w:t>
        </w:r>
      </w:hyperlink>
      <w:r w:rsidR="000A50AC">
        <w:rPr>
          <w:spacing w:val="-5"/>
          <w:kern w:val="1"/>
          <w:szCs w:val="22"/>
        </w:rPr>
        <w:t xml:space="preserve">, </w:t>
      </w:r>
      <w:hyperlink r:id="rId18" w:history="1">
        <w:r w:rsidR="000A50AC" w:rsidRPr="00234434">
          <w:rPr>
            <w:rStyle w:val="Hyperlink"/>
            <w:spacing w:val="-5"/>
            <w:kern w:val="1"/>
            <w:szCs w:val="22"/>
          </w:rPr>
          <w:t>YouTube</w:t>
        </w:r>
      </w:hyperlink>
      <w:r w:rsidR="000A50AC">
        <w:rPr>
          <w:spacing w:val="-5"/>
          <w:kern w:val="1"/>
          <w:szCs w:val="22"/>
        </w:rPr>
        <w:t xml:space="preserve">, </w:t>
      </w:r>
      <w:hyperlink r:id="rId19" w:history="1">
        <w:r w:rsidR="000A50AC">
          <w:rPr>
            <w:rStyle w:val="Hyperlink"/>
            <w:spacing w:val="-5"/>
            <w:kern w:val="1"/>
            <w:szCs w:val="22"/>
          </w:rPr>
          <w:t>LinkedIn</w:t>
        </w:r>
      </w:hyperlink>
    </w:p>
    <w:p w14:paraId="191D25C2" w14:textId="77777777" w:rsidR="000A50AC" w:rsidRPr="00884352" w:rsidRDefault="000A50AC" w:rsidP="000A50AC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14:paraId="0E3E5574" w14:textId="77777777" w:rsidR="000A50AC" w:rsidRPr="00884352" w:rsidRDefault="000A50AC" w:rsidP="000A50AC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14:paraId="0860EBAE" w14:textId="77777777" w:rsidR="000A50AC" w:rsidRPr="00884352" w:rsidRDefault="000A50AC" w:rsidP="000A50AC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14:paraId="093E2FF5" w14:textId="77777777" w:rsidR="000A50AC" w:rsidRPr="00884352" w:rsidRDefault="000A50AC" w:rsidP="000A50AC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14:paraId="31C270E5" w14:textId="77777777" w:rsidR="000A50AC" w:rsidRPr="00884352" w:rsidRDefault="000A50AC" w:rsidP="000A50AC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14:paraId="0B71BF16" w14:textId="77777777" w:rsidR="000A50AC" w:rsidRPr="00535418" w:rsidRDefault="000A50AC" w:rsidP="000A50AC">
      <w:pPr>
        <w:autoSpaceDE w:val="0"/>
        <w:autoSpaceDN w:val="0"/>
        <w:adjustRightInd w:val="0"/>
        <w:spacing w:before="116" w:line="338" w:lineRule="auto"/>
        <w:ind w:right="4"/>
        <w:rPr>
          <w:b/>
          <w:bCs/>
          <w:spacing w:val="-5"/>
          <w:kern w:val="1"/>
          <w:szCs w:val="22"/>
        </w:rPr>
      </w:pPr>
      <w:r>
        <w:rPr>
          <w:b/>
          <w:bCs/>
          <w:spacing w:val="-5"/>
          <w:kern w:val="1"/>
          <w:szCs w:val="22"/>
        </w:rPr>
        <w:t xml:space="preserve">National Relay Service: </w:t>
      </w:r>
      <w:hyperlink r:id="rId20" w:history="1">
        <w:r>
          <w:rPr>
            <w:rStyle w:val="Hyperlink"/>
            <w:kern w:val="1"/>
            <w:szCs w:val="22"/>
          </w:rPr>
          <w:t>relayservice.gov.au</w:t>
        </w:r>
      </w:hyperlink>
    </w:p>
    <w:p w14:paraId="2432D9CF" w14:textId="77777777" w:rsidR="009F22B3" w:rsidRPr="00D56ECC" w:rsidRDefault="009F22B3" w:rsidP="00980E7D"/>
    <w:sectPr w:rsidR="009F22B3" w:rsidRPr="00D56ECC" w:rsidSect="002B27D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AB8" w14:textId="77777777" w:rsidR="0095263B" w:rsidRDefault="0095263B" w:rsidP="00863C7F">
      <w:r>
        <w:separator/>
      </w:r>
    </w:p>
    <w:p w14:paraId="73E9F578" w14:textId="77777777" w:rsidR="0095263B" w:rsidRDefault="0095263B" w:rsidP="00863C7F"/>
    <w:p w14:paraId="717AF85F" w14:textId="77777777" w:rsidR="0095263B" w:rsidRDefault="0095263B" w:rsidP="00863C7F"/>
    <w:p w14:paraId="1597576A" w14:textId="77777777" w:rsidR="0095263B" w:rsidRDefault="0095263B" w:rsidP="00863C7F"/>
    <w:p w14:paraId="6A013D92" w14:textId="77777777" w:rsidR="0095263B" w:rsidRDefault="0095263B" w:rsidP="00863C7F"/>
    <w:p w14:paraId="4CA3EF7E" w14:textId="77777777" w:rsidR="0095263B" w:rsidRDefault="0095263B" w:rsidP="00863C7F"/>
    <w:p w14:paraId="48278C5D" w14:textId="77777777" w:rsidR="0095263B" w:rsidRDefault="0095263B" w:rsidP="00863C7F"/>
    <w:p w14:paraId="3040B297" w14:textId="77777777" w:rsidR="0095263B" w:rsidRDefault="0095263B" w:rsidP="00863C7F"/>
    <w:p w14:paraId="3D10066D" w14:textId="77777777" w:rsidR="0095263B" w:rsidRDefault="0095263B" w:rsidP="00863C7F"/>
    <w:p w14:paraId="2AD34696" w14:textId="77777777" w:rsidR="0095263B" w:rsidRDefault="0095263B" w:rsidP="00863C7F"/>
  </w:endnote>
  <w:endnote w:type="continuationSeparator" w:id="0">
    <w:p w14:paraId="0670712A" w14:textId="77777777" w:rsidR="0095263B" w:rsidRDefault="0095263B" w:rsidP="00863C7F">
      <w:r>
        <w:continuationSeparator/>
      </w:r>
    </w:p>
    <w:p w14:paraId="22B200F2" w14:textId="77777777" w:rsidR="0095263B" w:rsidRDefault="0095263B" w:rsidP="00863C7F"/>
    <w:p w14:paraId="21DB0F98" w14:textId="77777777" w:rsidR="0095263B" w:rsidRDefault="0095263B" w:rsidP="00863C7F"/>
    <w:p w14:paraId="6BF1FF3A" w14:textId="77777777" w:rsidR="0095263B" w:rsidRDefault="0095263B" w:rsidP="00863C7F"/>
    <w:p w14:paraId="3DD93913" w14:textId="77777777" w:rsidR="0095263B" w:rsidRDefault="0095263B" w:rsidP="00863C7F"/>
    <w:p w14:paraId="516F620C" w14:textId="77777777" w:rsidR="0095263B" w:rsidRDefault="0095263B" w:rsidP="00863C7F"/>
    <w:p w14:paraId="39113F86" w14:textId="77777777" w:rsidR="0095263B" w:rsidRDefault="0095263B" w:rsidP="00863C7F"/>
    <w:p w14:paraId="65BED75C" w14:textId="77777777" w:rsidR="0095263B" w:rsidRDefault="0095263B" w:rsidP="00863C7F"/>
    <w:p w14:paraId="6558E2E6" w14:textId="77777777" w:rsidR="0095263B" w:rsidRDefault="0095263B" w:rsidP="00863C7F"/>
    <w:p w14:paraId="1E0582C6" w14:textId="77777777" w:rsidR="0095263B" w:rsidRDefault="0095263B" w:rsidP="00863C7F"/>
  </w:endnote>
  <w:endnote w:type="continuationNotice" w:id="1">
    <w:p w14:paraId="678B7E0F" w14:textId="77777777" w:rsidR="0095263B" w:rsidRDefault="00952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4580" w14:textId="77777777" w:rsidR="002B27DE" w:rsidRDefault="002B27DE" w:rsidP="00CB31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5F735F7" w14:textId="77777777" w:rsidR="008D4B76" w:rsidRDefault="008D4B76" w:rsidP="002B27DE">
    <w:pPr>
      <w:pStyle w:val="Footer"/>
      <w:ind w:right="360"/>
    </w:pPr>
  </w:p>
  <w:p w14:paraId="77DDFEDF" w14:textId="77777777" w:rsidR="00AA6762" w:rsidRDefault="00AA6762" w:rsidP="00863C7F"/>
  <w:p w14:paraId="1A87AF6B" w14:textId="77777777" w:rsidR="00AA6762" w:rsidRDefault="00AA6762" w:rsidP="00863C7F"/>
  <w:p w14:paraId="62615FD4" w14:textId="77777777" w:rsidR="00A71751" w:rsidRDefault="00A71751" w:rsidP="00863C7F"/>
  <w:p w14:paraId="4CA63E8D" w14:textId="77777777" w:rsidR="00A71751" w:rsidRDefault="00A71751" w:rsidP="00863C7F"/>
  <w:p w14:paraId="20BA8EB3" w14:textId="77777777" w:rsidR="00A71751" w:rsidRDefault="00A71751" w:rsidP="00863C7F"/>
  <w:p w14:paraId="30013CF3" w14:textId="77777777" w:rsidR="00A71751" w:rsidRDefault="00A71751" w:rsidP="00863C7F"/>
  <w:p w14:paraId="2E5AD8DE" w14:textId="77777777" w:rsidR="00837EE8" w:rsidRDefault="00837E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D2100" w14:textId="77777777" w:rsidR="00CC29D0" w:rsidRDefault="00CC29D0" w:rsidP="00E12539">
        <w:pPr>
          <w:pStyle w:val="Footer"/>
          <w:framePr w:h="661" w:hRule="exact" w:wrap="none" w:vAnchor="text" w:hAnchor="page" w:x="10362" w:y="30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42DE39EB" w14:textId="090BC8DC" w:rsidR="00285DEE" w:rsidRPr="00CC29D0" w:rsidRDefault="00285DEE" w:rsidP="00CC29D0"/>
  <w:p w14:paraId="0C7DFA33" w14:textId="4F999805" w:rsidR="00837EE8" w:rsidRPr="00E12539" w:rsidRDefault="00285DEE" w:rsidP="00E12539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3803" w14:textId="43EF7525" w:rsidR="00285DEE" w:rsidRPr="00CC29D0" w:rsidRDefault="00285DEE" w:rsidP="00CC29D0"/>
  <w:p w14:paraId="41A5B185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9DC7" w14:textId="77777777" w:rsidR="0095263B" w:rsidRDefault="0095263B" w:rsidP="00863C7F">
      <w:r>
        <w:separator/>
      </w:r>
    </w:p>
    <w:p w14:paraId="708FB355" w14:textId="77777777" w:rsidR="0095263B" w:rsidRDefault="0095263B" w:rsidP="00863C7F"/>
    <w:p w14:paraId="53DFAE20" w14:textId="77777777" w:rsidR="0095263B" w:rsidRDefault="0095263B" w:rsidP="00863C7F"/>
    <w:p w14:paraId="4727F158" w14:textId="77777777" w:rsidR="0095263B" w:rsidRDefault="0095263B" w:rsidP="00863C7F"/>
    <w:p w14:paraId="62629023" w14:textId="77777777" w:rsidR="0095263B" w:rsidRDefault="0095263B" w:rsidP="00863C7F"/>
    <w:p w14:paraId="7A408061" w14:textId="77777777" w:rsidR="0095263B" w:rsidRDefault="0095263B" w:rsidP="00863C7F"/>
    <w:p w14:paraId="1789F823" w14:textId="77777777" w:rsidR="0095263B" w:rsidRDefault="0095263B" w:rsidP="00863C7F"/>
    <w:p w14:paraId="23010399" w14:textId="77777777" w:rsidR="0095263B" w:rsidRDefault="0095263B" w:rsidP="00863C7F"/>
    <w:p w14:paraId="78F3D6DA" w14:textId="77777777" w:rsidR="0095263B" w:rsidRDefault="0095263B" w:rsidP="00863C7F"/>
    <w:p w14:paraId="3D8653F8" w14:textId="77777777" w:rsidR="0095263B" w:rsidRDefault="0095263B" w:rsidP="00863C7F"/>
  </w:footnote>
  <w:footnote w:type="continuationSeparator" w:id="0">
    <w:p w14:paraId="4EA02F1A" w14:textId="77777777" w:rsidR="0095263B" w:rsidRDefault="0095263B" w:rsidP="00863C7F">
      <w:r>
        <w:continuationSeparator/>
      </w:r>
    </w:p>
    <w:p w14:paraId="723BCA7D" w14:textId="77777777" w:rsidR="0095263B" w:rsidRDefault="0095263B" w:rsidP="00863C7F"/>
    <w:p w14:paraId="7AD419A3" w14:textId="77777777" w:rsidR="0095263B" w:rsidRDefault="0095263B" w:rsidP="00863C7F"/>
    <w:p w14:paraId="35E888B6" w14:textId="77777777" w:rsidR="0095263B" w:rsidRDefault="0095263B" w:rsidP="00863C7F"/>
    <w:p w14:paraId="34D189C1" w14:textId="77777777" w:rsidR="0095263B" w:rsidRDefault="0095263B" w:rsidP="00863C7F"/>
    <w:p w14:paraId="659E9092" w14:textId="77777777" w:rsidR="0095263B" w:rsidRDefault="0095263B" w:rsidP="00863C7F"/>
    <w:p w14:paraId="0F1D1A9E" w14:textId="77777777" w:rsidR="0095263B" w:rsidRDefault="0095263B" w:rsidP="00863C7F"/>
    <w:p w14:paraId="6A92D040" w14:textId="77777777" w:rsidR="0095263B" w:rsidRDefault="0095263B" w:rsidP="00863C7F"/>
    <w:p w14:paraId="1D4C1193" w14:textId="77777777" w:rsidR="0095263B" w:rsidRDefault="0095263B" w:rsidP="00863C7F"/>
    <w:p w14:paraId="0A4B0494" w14:textId="77777777" w:rsidR="0095263B" w:rsidRDefault="0095263B" w:rsidP="00863C7F"/>
  </w:footnote>
  <w:footnote w:type="continuationNotice" w:id="1">
    <w:p w14:paraId="190D25A9" w14:textId="77777777" w:rsidR="0095263B" w:rsidRDefault="00952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FA24" w14:textId="77777777" w:rsidR="008D4B76" w:rsidRDefault="008D4B76" w:rsidP="00863C7F">
    <w:pPr>
      <w:pStyle w:val="Header"/>
    </w:pPr>
  </w:p>
  <w:p w14:paraId="71CC2B10" w14:textId="77777777" w:rsidR="00AA6762" w:rsidRDefault="00AA6762" w:rsidP="00863C7F"/>
  <w:p w14:paraId="409D0BE9" w14:textId="77777777" w:rsidR="00AA6762" w:rsidRDefault="00AA6762" w:rsidP="00863C7F"/>
  <w:p w14:paraId="63DEB04D" w14:textId="77777777" w:rsidR="00A71751" w:rsidRDefault="00A71751" w:rsidP="00863C7F"/>
  <w:p w14:paraId="711E5ED3" w14:textId="77777777" w:rsidR="00A71751" w:rsidRDefault="00A71751" w:rsidP="00863C7F"/>
  <w:p w14:paraId="3528B139" w14:textId="77777777" w:rsidR="00A71751" w:rsidRDefault="00A71751" w:rsidP="00863C7F"/>
  <w:p w14:paraId="7523B930" w14:textId="77777777" w:rsidR="00A71751" w:rsidRDefault="00A71751" w:rsidP="00863C7F"/>
  <w:p w14:paraId="1587AAF6" w14:textId="77777777" w:rsidR="00837EE8" w:rsidRDefault="00837E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80A5" w14:textId="34B735D2" w:rsidR="00A71751" w:rsidRDefault="002B27DE" w:rsidP="00CC29D0"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974F96" wp14:editId="14D4FC05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>
            <v:rect id="Rectangle 1" style="position:absolute;margin-left:-1in;margin-top:-38.6pt;width:595.3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7438E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  <w:p w14:paraId="446E7D13" w14:textId="77777777" w:rsidR="00837EE8" w:rsidRDefault="00837E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A3BA" w14:textId="2BFB54EA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D50D14" wp14:editId="0D639A20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4="http://schemas.microsoft.com/office/drawing/2010/main">
          <w:pict>
            <v:rect id="Rectangle 7" style="position:absolute;margin-left:-1in;margin-top:-95.5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3C9AAFDB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NDIS logo" style="width:77.35pt;height:40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CF0B98"/>
    <w:multiLevelType w:val="hybridMultilevel"/>
    <w:tmpl w:val="F9C6D8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495FA2"/>
    <w:multiLevelType w:val="hybridMultilevel"/>
    <w:tmpl w:val="1092EC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5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118E0"/>
    <w:multiLevelType w:val="hybridMultilevel"/>
    <w:tmpl w:val="E11A5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A2E95"/>
    <w:multiLevelType w:val="hybridMultilevel"/>
    <w:tmpl w:val="93F804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DF276F"/>
    <w:multiLevelType w:val="hybridMultilevel"/>
    <w:tmpl w:val="1D209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07A39C7"/>
    <w:multiLevelType w:val="hybridMultilevel"/>
    <w:tmpl w:val="737005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2240C"/>
    <w:multiLevelType w:val="hybridMultilevel"/>
    <w:tmpl w:val="404AB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21209"/>
    <w:multiLevelType w:val="hybridMultilevel"/>
    <w:tmpl w:val="49000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21"/>
  </w:num>
  <w:num w:numId="2" w16cid:durableId="1403412302">
    <w:abstractNumId w:val="28"/>
  </w:num>
  <w:num w:numId="3" w16cid:durableId="1848784963">
    <w:abstractNumId w:val="15"/>
  </w:num>
  <w:num w:numId="4" w16cid:durableId="1607611780">
    <w:abstractNumId w:val="22"/>
  </w:num>
  <w:num w:numId="5" w16cid:durableId="18968610">
    <w:abstractNumId w:val="17"/>
  </w:num>
  <w:num w:numId="6" w16cid:durableId="1220018893">
    <w:abstractNumId w:val="26"/>
  </w:num>
  <w:num w:numId="7" w16cid:durableId="1752268465">
    <w:abstractNumId w:val="13"/>
  </w:num>
  <w:num w:numId="8" w16cid:durableId="862402279">
    <w:abstractNumId w:val="11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4"/>
  </w:num>
  <w:num w:numId="19" w16cid:durableId="1731490631">
    <w:abstractNumId w:val="25"/>
  </w:num>
  <w:num w:numId="20" w16cid:durableId="739518056">
    <w:abstractNumId w:val="30"/>
  </w:num>
  <w:num w:numId="21" w16cid:durableId="145901810">
    <w:abstractNumId w:val="19"/>
  </w:num>
  <w:num w:numId="22" w16cid:durableId="2084796931">
    <w:abstractNumId w:val="12"/>
  </w:num>
  <w:num w:numId="23" w16cid:durableId="154877118">
    <w:abstractNumId w:val="20"/>
  </w:num>
  <w:num w:numId="24" w16cid:durableId="623803465">
    <w:abstractNumId w:val="27"/>
  </w:num>
  <w:num w:numId="25" w16cid:durableId="1657562670">
    <w:abstractNumId w:val="23"/>
  </w:num>
  <w:num w:numId="26" w16cid:durableId="245380240">
    <w:abstractNumId w:val="24"/>
  </w:num>
  <w:num w:numId="27" w16cid:durableId="595988901">
    <w:abstractNumId w:val="18"/>
  </w:num>
  <w:num w:numId="28" w16cid:durableId="1185289803">
    <w:abstractNumId w:val="32"/>
  </w:num>
  <w:num w:numId="29" w16cid:durableId="309214508">
    <w:abstractNumId w:val="31"/>
  </w:num>
  <w:num w:numId="30" w16cid:durableId="1206598506">
    <w:abstractNumId w:val="10"/>
  </w:num>
  <w:num w:numId="31" w16cid:durableId="23335987">
    <w:abstractNumId w:val="9"/>
  </w:num>
  <w:num w:numId="32" w16cid:durableId="1470129935">
    <w:abstractNumId w:val="29"/>
  </w:num>
  <w:num w:numId="33" w16cid:durableId="1958443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CA"/>
    <w:rsid w:val="000022AA"/>
    <w:rsid w:val="0001552E"/>
    <w:rsid w:val="00043C99"/>
    <w:rsid w:val="000509C5"/>
    <w:rsid w:val="000618C7"/>
    <w:rsid w:val="00063A85"/>
    <w:rsid w:val="00064618"/>
    <w:rsid w:val="00066632"/>
    <w:rsid w:val="00077532"/>
    <w:rsid w:val="00082873"/>
    <w:rsid w:val="00090A15"/>
    <w:rsid w:val="000A1E30"/>
    <w:rsid w:val="000A50AC"/>
    <w:rsid w:val="000B3A0A"/>
    <w:rsid w:val="000C05F7"/>
    <w:rsid w:val="000D06FD"/>
    <w:rsid w:val="000D3C49"/>
    <w:rsid w:val="000D6969"/>
    <w:rsid w:val="000F2A7C"/>
    <w:rsid w:val="000F3AC9"/>
    <w:rsid w:val="00102A1D"/>
    <w:rsid w:val="00111BE2"/>
    <w:rsid w:val="00112732"/>
    <w:rsid w:val="00117DBF"/>
    <w:rsid w:val="00121169"/>
    <w:rsid w:val="001258BB"/>
    <w:rsid w:val="0013711D"/>
    <w:rsid w:val="001375CA"/>
    <w:rsid w:val="0014207A"/>
    <w:rsid w:val="00143196"/>
    <w:rsid w:val="001551AC"/>
    <w:rsid w:val="001665A1"/>
    <w:rsid w:val="00167C4F"/>
    <w:rsid w:val="001809B3"/>
    <w:rsid w:val="00180D51"/>
    <w:rsid w:val="0018417A"/>
    <w:rsid w:val="00185FD6"/>
    <w:rsid w:val="00187EA6"/>
    <w:rsid w:val="001A15AB"/>
    <w:rsid w:val="001B5EC7"/>
    <w:rsid w:val="001B6AD2"/>
    <w:rsid w:val="001C2C4C"/>
    <w:rsid w:val="001E55E9"/>
    <w:rsid w:val="001E630D"/>
    <w:rsid w:val="00213F92"/>
    <w:rsid w:val="00220CB0"/>
    <w:rsid w:val="00223DBB"/>
    <w:rsid w:val="0022772F"/>
    <w:rsid w:val="002321EA"/>
    <w:rsid w:val="00235E0C"/>
    <w:rsid w:val="0023603F"/>
    <w:rsid w:val="0025303C"/>
    <w:rsid w:val="0026261A"/>
    <w:rsid w:val="00277BAE"/>
    <w:rsid w:val="00285DEE"/>
    <w:rsid w:val="00294890"/>
    <w:rsid w:val="002A30E0"/>
    <w:rsid w:val="002A490D"/>
    <w:rsid w:val="002B27DE"/>
    <w:rsid w:val="002B3F30"/>
    <w:rsid w:val="002B554C"/>
    <w:rsid w:val="002E1572"/>
    <w:rsid w:val="002F4F60"/>
    <w:rsid w:val="002F7C36"/>
    <w:rsid w:val="00304C4D"/>
    <w:rsid w:val="00323BB7"/>
    <w:rsid w:val="00326F33"/>
    <w:rsid w:val="003313B4"/>
    <w:rsid w:val="003313CD"/>
    <w:rsid w:val="0033715A"/>
    <w:rsid w:val="00341106"/>
    <w:rsid w:val="00344F64"/>
    <w:rsid w:val="0035255A"/>
    <w:rsid w:val="00360F21"/>
    <w:rsid w:val="003622D9"/>
    <w:rsid w:val="003669D3"/>
    <w:rsid w:val="00372488"/>
    <w:rsid w:val="003820DF"/>
    <w:rsid w:val="0038780E"/>
    <w:rsid w:val="003A3FCC"/>
    <w:rsid w:val="003A60EF"/>
    <w:rsid w:val="003A753B"/>
    <w:rsid w:val="003B2BB8"/>
    <w:rsid w:val="003B3F1F"/>
    <w:rsid w:val="003B5905"/>
    <w:rsid w:val="003B60B6"/>
    <w:rsid w:val="003D20D0"/>
    <w:rsid w:val="003D34FF"/>
    <w:rsid w:val="003D549A"/>
    <w:rsid w:val="003E687E"/>
    <w:rsid w:val="003F09CC"/>
    <w:rsid w:val="003F2DA2"/>
    <w:rsid w:val="003F6ED7"/>
    <w:rsid w:val="0040062A"/>
    <w:rsid w:val="004052AD"/>
    <w:rsid w:val="00430BF1"/>
    <w:rsid w:val="00441824"/>
    <w:rsid w:val="00441A9D"/>
    <w:rsid w:val="00445826"/>
    <w:rsid w:val="00456257"/>
    <w:rsid w:val="00457F32"/>
    <w:rsid w:val="00460021"/>
    <w:rsid w:val="0048002C"/>
    <w:rsid w:val="004800EB"/>
    <w:rsid w:val="004847AA"/>
    <w:rsid w:val="004861C3"/>
    <w:rsid w:val="004876FD"/>
    <w:rsid w:val="00487B74"/>
    <w:rsid w:val="004B54CA"/>
    <w:rsid w:val="004C2D9C"/>
    <w:rsid w:val="004C4BE8"/>
    <w:rsid w:val="004C58A7"/>
    <w:rsid w:val="004C7D29"/>
    <w:rsid w:val="004D32B5"/>
    <w:rsid w:val="004D41CA"/>
    <w:rsid w:val="004D4A3F"/>
    <w:rsid w:val="004E461E"/>
    <w:rsid w:val="004E5CBF"/>
    <w:rsid w:val="004F102F"/>
    <w:rsid w:val="0050645A"/>
    <w:rsid w:val="00511F75"/>
    <w:rsid w:val="00513530"/>
    <w:rsid w:val="00514A22"/>
    <w:rsid w:val="00515AB6"/>
    <w:rsid w:val="00516F57"/>
    <w:rsid w:val="00524C59"/>
    <w:rsid w:val="00531E4B"/>
    <w:rsid w:val="00535418"/>
    <w:rsid w:val="00547A70"/>
    <w:rsid w:val="0055492D"/>
    <w:rsid w:val="005615E2"/>
    <w:rsid w:val="00567401"/>
    <w:rsid w:val="00570781"/>
    <w:rsid w:val="005731B4"/>
    <w:rsid w:val="00574D04"/>
    <w:rsid w:val="00576162"/>
    <w:rsid w:val="005938B8"/>
    <w:rsid w:val="00593C73"/>
    <w:rsid w:val="005A1743"/>
    <w:rsid w:val="005A6312"/>
    <w:rsid w:val="005A7AD2"/>
    <w:rsid w:val="005B579A"/>
    <w:rsid w:val="005C3AA9"/>
    <w:rsid w:val="005D31EE"/>
    <w:rsid w:val="005F5925"/>
    <w:rsid w:val="00604E55"/>
    <w:rsid w:val="00617A65"/>
    <w:rsid w:val="00636E30"/>
    <w:rsid w:val="00645007"/>
    <w:rsid w:val="00646B11"/>
    <w:rsid w:val="00664E61"/>
    <w:rsid w:val="0066699C"/>
    <w:rsid w:val="006765FF"/>
    <w:rsid w:val="00676A7D"/>
    <w:rsid w:val="006771A3"/>
    <w:rsid w:val="00683992"/>
    <w:rsid w:val="00683FAC"/>
    <w:rsid w:val="006A36C4"/>
    <w:rsid w:val="006A4CE7"/>
    <w:rsid w:val="006B2869"/>
    <w:rsid w:val="006B46BC"/>
    <w:rsid w:val="006C2F02"/>
    <w:rsid w:val="006D7AA0"/>
    <w:rsid w:val="006E1038"/>
    <w:rsid w:val="006E3892"/>
    <w:rsid w:val="006F14B2"/>
    <w:rsid w:val="006F1DCA"/>
    <w:rsid w:val="00701F41"/>
    <w:rsid w:val="00702543"/>
    <w:rsid w:val="00713D2C"/>
    <w:rsid w:val="00717641"/>
    <w:rsid w:val="007219F1"/>
    <w:rsid w:val="00724696"/>
    <w:rsid w:val="00752784"/>
    <w:rsid w:val="00761E08"/>
    <w:rsid w:val="00780925"/>
    <w:rsid w:val="00784C2F"/>
    <w:rsid w:val="00785261"/>
    <w:rsid w:val="007923D9"/>
    <w:rsid w:val="007A2767"/>
    <w:rsid w:val="007A47B3"/>
    <w:rsid w:val="007B0256"/>
    <w:rsid w:val="007B1ED6"/>
    <w:rsid w:val="007B2DFF"/>
    <w:rsid w:val="007B5A71"/>
    <w:rsid w:val="007B5D07"/>
    <w:rsid w:val="007D511B"/>
    <w:rsid w:val="007D5C97"/>
    <w:rsid w:val="007E10B2"/>
    <w:rsid w:val="007E6C06"/>
    <w:rsid w:val="007F6C84"/>
    <w:rsid w:val="007F7CE8"/>
    <w:rsid w:val="00822BAD"/>
    <w:rsid w:val="00822DF3"/>
    <w:rsid w:val="00824D4F"/>
    <w:rsid w:val="00826201"/>
    <w:rsid w:val="008275E5"/>
    <w:rsid w:val="00830A50"/>
    <w:rsid w:val="008371F9"/>
    <w:rsid w:val="00837239"/>
    <w:rsid w:val="00837EE8"/>
    <w:rsid w:val="008602EC"/>
    <w:rsid w:val="00863C7F"/>
    <w:rsid w:val="00887867"/>
    <w:rsid w:val="00893A49"/>
    <w:rsid w:val="008D4A94"/>
    <w:rsid w:val="008D4B76"/>
    <w:rsid w:val="008F16B6"/>
    <w:rsid w:val="00904488"/>
    <w:rsid w:val="00905783"/>
    <w:rsid w:val="00906B1B"/>
    <w:rsid w:val="009225F0"/>
    <w:rsid w:val="00923ED2"/>
    <w:rsid w:val="00934485"/>
    <w:rsid w:val="00940AC8"/>
    <w:rsid w:val="00943B88"/>
    <w:rsid w:val="00950F57"/>
    <w:rsid w:val="00951A19"/>
    <w:rsid w:val="0095263B"/>
    <w:rsid w:val="00956FF5"/>
    <w:rsid w:val="00965F59"/>
    <w:rsid w:val="009718FB"/>
    <w:rsid w:val="00974A83"/>
    <w:rsid w:val="00976A98"/>
    <w:rsid w:val="009771E3"/>
    <w:rsid w:val="009803F7"/>
    <w:rsid w:val="00980E7D"/>
    <w:rsid w:val="00983981"/>
    <w:rsid w:val="009A49C8"/>
    <w:rsid w:val="009B4B27"/>
    <w:rsid w:val="009C34D2"/>
    <w:rsid w:val="009D503D"/>
    <w:rsid w:val="009F22B3"/>
    <w:rsid w:val="00A02BB5"/>
    <w:rsid w:val="00A03233"/>
    <w:rsid w:val="00A06958"/>
    <w:rsid w:val="00A12473"/>
    <w:rsid w:val="00A14C9C"/>
    <w:rsid w:val="00A21351"/>
    <w:rsid w:val="00A345E1"/>
    <w:rsid w:val="00A350C4"/>
    <w:rsid w:val="00A42A51"/>
    <w:rsid w:val="00A47174"/>
    <w:rsid w:val="00A51926"/>
    <w:rsid w:val="00A561FD"/>
    <w:rsid w:val="00A61B97"/>
    <w:rsid w:val="00A63C5B"/>
    <w:rsid w:val="00A6495B"/>
    <w:rsid w:val="00A71751"/>
    <w:rsid w:val="00A932B8"/>
    <w:rsid w:val="00A96D98"/>
    <w:rsid w:val="00A979E1"/>
    <w:rsid w:val="00A97B28"/>
    <w:rsid w:val="00AA0E0F"/>
    <w:rsid w:val="00AA6762"/>
    <w:rsid w:val="00AB5DE9"/>
    <w:rsid w:val="00AD2DEE"/>
    <w:rsid w:val="00AD6221"/>
    <w:rsid w:val="00AD76D5"/>
    <w:rsid w:val="00B0610F"/>
    <w:rsid w:val="00B078E1"/>
    <w:rsid w:val="00B1295A"/>
    <w:rsid w:val="00B207FE"/>
    <w:rsid w:val="00B20DB6"/>
    <w:rsid w:val="00B238F4"/>
    <w:rsid w:val="00B3137C"/>
    <w:rsid w:val="00B40AAC"/>
    <w:rsid w:val="00B41CB1"/>
    <w:rsid w:val="00B424CA"/>
    <w:rsid w:val="00B43AAC"/>
    <w:rsid w:val="00B73DA2"/>
    <w:rsid w:val="00B86541"/>
    <w:rsid w:val="00B925B8"/>
    <w:rsid w:val="00B9407F"/>
    <w:rsid w:val="00B97A26"/>
    <w:rsid w:val="00B97A6C"/>
    <w:rsid w:val="00BA2DB9"/>
    <w:rsid w:val="00BB074E"/>
    <w:rsid w:val="00BB1968"/>
    <w:rsid w:val="00BB308D"/>
    <w:rsid w:val="00BC5634"/>
    <w:rsid w:val="00BD5EAA"/>
    <w:rsid w:val="00BD6CC5"/>
    <w:rsid w:val="00BE0FC1"/>
    <w:rsid w:val="00BE5FE0"/>
    <w:rsid w:val="00BE632A"/>
    <w:rsid w:val="00BE7148"/>
    <w:rsid w:val="00BF1A5E"/>
    <w:rsid w:val="00C02AFE"/>
    <w:rsid w:val="00C07318"/>
    <w:rsid w:val="00C107E1"/>
    <w:rsid w:val="00C27827"/>
    <w:rsid w:val="00C374C0"/>
    <w:rsid w:val="00C53A33"/>
    <w:rsid w:val="00C54B33"/>
    <w:rsid w:val="00C57D91"/>
    <w:rsid w:val="00C61B4D"/>
    <w:rsid w:val="00C6432E"/>
    <w:rsid w:val="00C64D94"/>
    <w:rsid w:val="00C7258D"/>
    <w:rsid w:val="00CB2835"/>
    <w:rsid w:val="00CB4B9B"/>
    <w:rsid w:val="00CC29D0"/>
    <w:rsid w:val="00CD3DF5"/>
    <w:rsid w:val="00CD5926"/>
    <w:rsid w:val="00CE21C3"/>
    <w:rsid w:val="00CE5E95"/>
    <w:rsid w:val="00CE6BF3"/>
    <w:rsid w:val="00CE720A"/>
    <w:rsid w:val="00CF74D3"/>
    <w:rsid w:val="00D011F4"/>
    <w:rsid w:val="00D107B9"/>
    <w:rsid w:val="00D173A9"/>
    <w:rsid w:val="00D2395F"/>
    <w:rsid w:val="00D3530B"/>
    <w:rsid w:val="00D35FF8"/>
    <w:rsid w:val="00D426EB"/>
    <w:rsid w:val="00D43FF9"/>
    <w:rsid w:val="00D44F5B"/>
    <w:rsid w:val="00D50249"/>
    <w:rsid w:val="00D541D4"/>
    <w:rsid w:val="00D550D6"/>
    <w:rsid w:val="00D56ECC"/>
    <w:rsid w:val="00D63121"/>
    <w:rsid w:val="00D7056E"/>
    <w:rsid w:val="00D826CB"/>
    <w:rsid w:val="00D85C7C"/>
    <w:rsid w:val="00D87A0F"/>
    <w:rsid w:val="00DB5769"/>
    <w:rsid w:val="00DC322B"/>
    <w:rsid w:val="00DD2902"/>
    <w:rsid w:val="00DD3D47"/>
    <w:rsid w:val="00DD7B95"/>
    <w:rsid w:val="00DE3193"/>
    <w:rsid w:val="00DF0C47"/>
    <w:rsid w:val="00DF1846"/>
    <w:rsid w:val="00DF2ED2"/>
    <w:rsid w:val="00E12539"/>
    <w:rsid w:val="00E216A7"/>
    <w:rsid w:val="00E239AE"/>
    <w:rsid w:val="00E26922"/>
    <w:rsid w:val="00E27B1B"/>
    <w:rsid w:val="00E432DF"/>
    <w:rsid w:val="00E43F17"/>
    <w:rsid w:val="00E46CC9"/>
    <w:rsid w:val="00E61136"/>
    <w:rsid w:val="00E64C18"/>
    <w:rsid w:val="00E743E1"/>
    <w:rsid w:val="00E90F43"/>
    <w:rsid w:val="00E94B15"/>
    <w:rsid w:val="00E978FB"/>
    <w:rsid w:val="00EA0D1F"/>
    <w:rsid w:val="00EA34E2"/>
    <w:rsid w:val="00EC4364"/>
    <w:rsid w:val="00EC639A"/>
    <w:rsid w:val="00EE54E1"/>
    <w:rsid w:val="00EE6B44"/>
    <w:rsid w:val="00EF7578"/>
    <w:rsid w:val="00F06D5B"/>
    <w:rsid w:val="00F212B2"/>
    <w:rsid w:val="00F2646C"/>
    <w:rsid w:val="00F31604"/>
    <w:rsid w:val="00F34F32"/>
    <w:rsid w:val="00F411F2"/>
    <w:rsid w:val="00F50546"/>
    <w:rsid w:val="00F54676"/>
    <w:rsid w:val="00F56133"/>
    <w:rsid w:val="00F659C0"/>
    <w:rsid w:val="00F670A6"/>
    <w:rsid w:val="00F72039"/>
    <w:rsid w:val="00F725C3"/>
    <w:rsid w:val="00F74A01"/>
    <w:rsid w:val="00F80D39"/>
    <w:rsid w:val="00F82BB4"/>
    <w:rsid w:val="00F879D2"/>
    <w:rsid w:val="00FA0F66"/>
    <w:rsid w:val="00FA334F"/>
    <w:rsid w:val="00FA4781"/>
    <w:rsid w:val="00FB5514"/>
    <w:rsid w:val="00FB721A"/>
    <w:rsid w:val="00FB7599"/>
    <w:rsid w:val="00FB7ECA"/>
    <w:rsid w:val="00FC0786"/>
    <w:rsid w:val="00FE2006"/>
    <w:rsid w:val="00FE3582"/>
    <w:rsid w:val="00FE570B"/>
    <w:rsid w:val="00FE62D6"/>
    <w:rsid w:val="00FE76D9"/>
    <w:rsid w:val="00FF4F92"/>
    <w:rsid w:val="016B15C9"/>
    <w:rsid w:val="048446BF"/>
    <w:rsid w:val="0A94A5DA"/>
    <w:rsid w:val="0C44689E"/>
    <w:rsid w:val="0C9BBA9C"/>
    <w:rsid w:val="0E84B6C2"/>
    <w:rsid w:val="11BC7F51"/>
    <w:rsid w:val="12D547A8"/>
    <w:rsid w:val="168FCB38"/>
    <w:rsid w:val="1AC96961"/>
    <w:rsid w:val="1BC652AA"/>
    <w:rsid w:val="1EEC748B"/>
    <w:rsid w:val="1F595031"/>
    <w:rsid w:val="2056374C"/>
    <w:rsid w:val="21A6FBAE"/>
    <w:rsid w:val="2218A330"/>
    <w:rsid w:val="24383D0B"/>
    <w:rsid w:val="249AFEA0"/>
    <w:rsid w:val="256218FB"/>
    <w:rsid w:val="25A0F138"/>
    <w:rsid w:val="272D66D3"/>
    <w:rsid w:val="273CC199"/>
    <w:rsid w:val="290B3EEF"/>
    <w:rsid w:val="291FB5D9"/>
    <w:rsid w:val="2A35478C"/>
    <w:rsid w:val="2EFE885F"/>
    <w:rsid w:val="31120EAD"/>
    <w:rsid w:val="3446A286"/>
    <w:rsid w:val="36766967"/>
    <w:rsid w:val="36ACB7ED"/>
    <w:rsid w:val="36ECEE3B"/>
    <w:rsid w:val="3DBC5F41"/>
    <w:rsid w:val="3E01B895"/>
    <w:rsid w:val="3E85BCBE"/>
    <w:rsid w:val="3E8DF0C6"/>
    <w:rsid w:val="41A8937D"/>
    <w:rsid w:val="44FD3CE2"/>
    <w:rsid w:val="4668B893"/>
    <w:rsid w:val="47D91C38"/>
    <w:rsid w:val="4817D501"/>
    <w:rsid w:val="4910772A"/>
    <w:rsid w:val="49FFA4FA"/>
    <w:rsid w:val="4A2A2184"/>
    <w:rsid w:val="4B3C29B6"/>
    <w:rsid w:val="4CD7FA17"/>
    <w:rsid w:val="4D3D1A8B"/>
    <w:rsid w:val="56126D85"/>
    <w:rsid w:val="56E36559"/>
    <w:rsid w:val="582D4685"/>
    <w:rsid w:val="58AD68BB"/>
    <w:rsid w:val="592ED5EA"/>
    <w:rsid w:val="5E07D346"/>
    <w:rsid w:val="5EEEE418"/>
    <w:rsid w:val="5F1E3689"/>
    <w:rsid w:val="6109FC92"/>
    <w:rsid w:val="610B1801"/>
    <w:rsid w:val="62713D7E"/>
    <w:rsid w:val="63654CEB"/>
    <w:rsid w:val="65011D4C"/>
    <w:rsid w:val="686B6FA3"/>
    <w:rsid w:val="69058ECE"/>
    <w:rsid w:val="69DA5462"/>
    <w:rsid w:val="6AA15F2F"/>
    <w:rsid w:val="6E6D77C1"/>
    <w:rsid w:val="6FB6BF55"/>
    <w:rsid w:val="71D61EB4"/>
    <w:rsid w:val="71F5EC7D"/>
    <w:rsid w:val="72BB3438"/>
    <w:rsid w:val="73355B7A"/>
    <w:rsid w:val="7530CA4E"/>
    <w:rsid w:val="75F1DBAC"/>
    <w:rsid w:val="76BFFAEC"/>
    <w:rsid w:val="778DAC0D"/>
    <w:rsid w:val="77DB60D0"/>
    <w:rsid w:val="791B0052"/>
    <w:rsid w:val="7BE4AA47"/>
    <w:rsid w:val="7C5B40E0"/>
    <w:rsid w:val="7C870FA2"/>
    <w:rsid w:val="7DEE7175"/>
    <w:rsid w:val="7EA4E392"/>
    <w:rsid w:val="7FBEB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7C737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paragraph" w:styleId="Revision">
    <w:name w:val="Revision"/>
    <w:hidden/>
    <w:uiPriority w:val="99"/>
    <w:semiHidden/>
    <w:rsid w:val="009718FB"/>
    <w:rPr>
      <w:rFonts w:ascii="Arial" w:eastAsia="Times New Roman" w:hAnsi="Arial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4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F92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F92"/>
    <w:rPr>
      <w:rFonts w:ascii="Arial" w:eastAsia="Times New Roman" w:hAnsi="Arial"/>
      <w:b/>
      <w:bCs/>
      <w:lang w:val="en-US" w:eastAsia="ja-JP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roviders/pricing-arrangements" TargetMode="External"/><Relationship Id="rId13" Type="http://schemas.openxmlformats.org/officeDocument/2006/relationships/hyperlink" Target="https://www.imha.vic.gov.au/ndis-mental-health-toolkit" TargetMode="External"/><Relationship Id="rId18" Type="http://schemas.openxmlformats.org/officeDocument/2006/relationships/hyperlink" Target="https://www.youtube.com/user/DisabilityCar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ndis.gov.au/providers/pricing-arrangements" TargetMode="External"/><Relationship Id="rId12" Type="http://schemas.openxmlformats.org/officeDocument/2006/relationships/hyperlink" Target="https://reimagine.today/" TargetMode="External"/><Relationship Id="rId17" Type="http://schemas.openxmlformats.org/officeDocument/2006/relationships/hyperlink" Target="https://www.instagram.com/ndis_australia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acebook.com/NDISAus" TargetMode="External"/><Relationship Id="rId20" Type="http://schemas.openxmlformats.org/officeDocument/2006/relationships/hyperlink" Target="http://relayservice.gov.au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.gov.au/understanding/how-ndis-works/mental-health-and-ndis/psychosocial-disability-recovery-oriented-framewor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ndis.gov.a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ndiscommission.gov.au/providers/registered-ndis-providers" TargetMode="External"/><Relationship Id="rId19" Type="http://schemas.openxmlformats.org/officeDocument/2006/relationships/hyperlink" Target="https://www.linkedin.com/company/national-disability-insurance-agency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providers/pricing-arrangements" TargetMode="External"/><Relationship Id="rId14" Type="http://schemas.openxmlformats.org/officeDocument/2006/relationships/hyperlink" Target="https://www.ndis.gov.au/understanding/how-ndis-works/psychosocial-disabilit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6" ma:contentTypeDescription="Create a new document." ma:contentTypeScope="" ma:versionID="8d91b00162ae1b017312bd299423e7a0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9ede7192fb79d4a32650dda8f1e9fd45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4ce67-7909-48f8-adba-10a38cadedde" xsi:nil="true"/>
    <lcf76f155ced4ddcb4097134ff3c332f xmlns="fc3bfd07-c524-4227-a812-b1f8ee2d46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C0B04-2E8A-4DE8-B0BD-17DAC68334E5}"/>
</file>

<file path=customXml/itemProps2.xml><?xml version="1.0" encoding="utf-8"?>
<ds:datastoreItem xmlns:ds="http://schemas.openxmlformats.org/officeDocument/2006/customXml" ds:itemID="{3B7669F5-6358-48A1-8D78-EA9A768204DD}"/>
</file>

<file path=customXml/itemProps3.xml><?xml version="1.0" encoding="utf-8"?>
<ds:datastoreItem xmlns:ds="http://schemas.openxmlformats.org/officeDocument/2006/customXml" ds:itemID="{85DEC83D-8F58-48E1-9362-6CF659FA4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Recovery Coach information</dc:title>
  <dc:subject/>
  <dc:creator/>
  <cp:keywords/>
  <dc:description/>
  <cp:lastModifiedBy/>
  <cp:revision>1</cp:revision>
  <dcterms:created xsi:type="dcterms:W3CDTF">2024-04-24T00:09:00Z</dcterms:created>
  <dcterms:modified xsi:type="dcterms:W3CDTF">2024-04-24T00:09:00Z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2024-04-24T00:09:55Z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db6acd11-4f43-43b9-9381-54f25f23c04f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0x010100C9B3E7B947A47C48883DBCBABBF9695E</vt:lpwstr>
  </property>
</Properties>
</file>